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фамилија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У</w:t>
            </w:r>
          </w:p>
        </w:tc>
      </w:tr>
    </w:tbl>
    <w:p>
      <w:pPr>
        <w:pStyle w:val="WordBankLarge"/>
      </w:pPr>
      <w:r>
        <w:t xml:space="preserve">   свекор    </w:t>
      </w:r>
      <w:r>
        <w:t xml:space="preserve">   свекрва    </w:t>
      </w:r>
      <w:r>
        <w:t xml:space="preserve">   стрико    </w:t>
      </w:r>
      <w:r>
        <w:t xml:space="preserve">   стрина    </w:t>
      </w:r>
      <w:r>
        <w:t xml:space="preserve">   вујна    </w:t>
      </w:r>
      <w:r>
        <w:t xml:space="preserve">   ќерка    </w:t>
      </w:r>
      <w:r>
        <w:t xml:space="preserve">   вујко    </w:t>
      </w:r>
      <w:r>
        <w:t xml:space="preserve">   тетин    </w:t>
      </w:r>
      <w:r>
        <w:t xml:space="preserve">   тетка    </w:t>
      </w:r>
      <w:r>
        <w:t xml:space="preserve">   баба    </w:t>
      </w:r>
      <w:r>
        <w:t xml:space="preserve">   дедо    </w:t>
      </w:r>
      <w:r>
        <w:t xml:space="preserve">   син    </w:t>
      </w:r>
      <w:r>
        <w:t xml:space="preserve">   мајка    </w:t>
      </w:r>
      <w:r>
        <w:t xml:space="preserve">   татко    </w:t>
      </w:r>
      <w:r>
        <w:t xml:space="preserve">   фамилија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фамилија</dc:title>
  <dcterms:created xsi:type="dcterms:W3CDTF">2021-10-11T22:46:35Z</dcterms:created>
  <dcterms:modified xsi:type="dcterms:W3CDTF">2021-10-11T22:46:35Z</dcterms:modified>
</cp:coreProperties>
</file>