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皮肤知识 （1）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不要太干，不能太油腻，没有或很少缺陷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脂肪层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皮肤可以在其，如T区（鼻子，额头和下巴），干或在某些地区中性和油性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粗大毛孔 Enlarged pores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正常皮肤类型Normal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Redness发红 Itching瘙痒 Burning燃烧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皮肤脱水 Dehydrated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皮肤瘙痒 ， 敏感性增加,  暗沉肌肤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敏感型皮肤 Sensitive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皮肤的结构有 _ 层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提供了一个防水层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表皮Epidermis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Collagen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皮下组织也称为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大部分肌肤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皮肤变得更加透明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高度敏感的皮肤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胶原蛋白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成熟肌肤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弹性胶原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这是表皮和真皮走到一起的区域的平坦化造成的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去角质可以分为 _ 种形式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不能做去角质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混合性皮肤类型 Combination Skin Type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粘土去角质不适合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油性皮肤 Oily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颗粒去角质适合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Elastin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皮肤知识 （1）</dc:title>
  <dcterms:created xsi:type="dcterms:W3CDTF">2021-10-11T22:46:57Z</dcterms:created>
  <dcterms:modified xsi:type="dcterms:W3CDTF">2021-10-11T22:46:57Z</dcterms:modified>
</cp:coreProperties>
</file>