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3.3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ally    </w:t>
      </w:r>
      <w:r>
        <w:t xml:space="preserve">   oakley    </w:t>
      </w:r>
      <w:r>
        <w:t xml:space="preserve">   danaerah    </w:t>
      </w:r>
      <w:r>
        <w:t xml:space="preserve">   maimouna    </w:t>
      </w:r>
      <w:r>
        <w:t xml:space="preserve">   mac    </w:t>
      </w:r>
      <w:r>
        <w:t xml:space="preserve">   dakota    </w:t>
      </w:r>
      <w:r>
        <w:t xml:space="preserve">   grace    </w:t>
      </w:r>
      <w:r>
        <w:t xml:space="preserve">   ayana    </w:t>
      </w:r>
      <w:r>
        <w:t xml:space="preserve">   lucius    </w:t>
      </w:r>
      <w:r>
        <w:t xml:space="preserve">   caleb    </w:t>
      </w:r>
      <w:r>
        <w:t xml:space="preserve">   Joseph    </w:t>
      </w:r>
      <w:r>
        <w:t xml:space="preserve">   Qwaidyn    </w:t>
      </w:r>
      <w:r>
        <w:t xml:space="preserve">   Errol    </w:t>
      </w:r>
      <w:r>
        <w:t xml:space="preserve">   Declan    </w:t>
      </w:r>
      <w:r>
        <w:t xml:space="preserve">   Viv    </w:t>
      </w:r>
      <w:r>
        <w:t xml:space="preserve">   Dylan    </w:t>
      </w:r>
      <w:r>
        <w:t xml:space="preserve">   Leo    </w:t>
      </w:r>
      <w:r>
        <w:t xml:space="preserve">   Hudson    </w:t>
      </w:r>
      <w:r>
        <w:t xml:space="preserve">   Meika    </w:t>
      </w:r>
      <w:r>
        <w:t xml:space="preserve">   Zaki    </w:t>
      </w:r>
      <w:r>
        <w:t xml:space="preserve">   willow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3.3</dc:title>
  <dcterms:created xsi:type="dcterms:W3CDTF">2021-10-11T00:11:43Z</dcterms:created>
  <dcterms:modified xsi:type="dcterms:W3CDTF">2021-10-11T00:11:43Z</dcterms:modified>
</cp:coreProperties>
</file>