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《饭盒的故事》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希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望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假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感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住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鬼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鬼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来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住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误</w:t>
            </w:r>
          </w:p>
        </w:tc>
      </w:tr>
    </w:tbl>
    <w:p>
      <w:pPr>
        <w:pStyle w:val="WordBankSmall"/>
      </w:pPr>
      <w:r>
        <w:t xml:space="preserve">   假    </w:t>
      </w:r>
      <w:r>
        <w:t xml:space="preserve">   要    </w:t>
      </w:r>
      <w:r>
        <w:t xml:space="preserve">   制    </w:t>
      </w:r>
      <w:r>
        <w:t xml:space="preserve">   来    </w:t>
      </w:r>
      <w:r>
        <w:t xml:space="preserve">   鬼    </w:t>
      </w:r>
      <w:r>
        <w:t xml:space="preserve">   思    </w:t>
      </w:r>
      <w:r>
        <w:t xml:space="preserve">   真的    </w:t>
      </w:r>
      <w:r>
        <w:t xml:space="preserve">   用    </w:t>
      </w:r>
      <w:r>
        <w:t xml:space="preserve">   帮佣    </w:t>
      </w:r>
      <w:r>
        <w:t xml:space="preserve">   希望    </w:t>
      </w:r>
      <w:r>
        <w:t xml:space="preserve">   错误    </w:t>
      </w:r>
      <w:r>
        <w:t xml:space="preserve">   借书    </w:t>
      </w:r>
      <w:r>
        <w:t xml:space="preserve">   拥有    </w:t>
      </w:r>
      <w:r>
        <w:t xml:space="preserve">   珍惜    </w:t>
      </w:r>
      <w:r>
        <w:t xml:space="preserve">   惭愧    </w:t>
      </w:r>
      <w:r>
        <w:t xml:space="preserve">   感恩    </w:t>
      </w:r>
      <w:r>
        <w:t xml:space="preserve">   农夫    </w:t>
      </w:r>
      <w:r>
        <w:t xml:space="preserve">   酸    </w:t>
      </w:r>
      <w:r>
        <w:t xml:space="preserve">   刷子    </w:t>
      </w:r>
      <w:r>
        <w:t xml:space="preserve">   夹    </w:t>
      </w:r>
      <w:r>
        <w:t xml:space="preserve">   恶作剧    </w:t>
      </w:r>
      <w:r>
        <w:t xml:space="preserve">   弯着腰    </w:t>
      </w:r>
      <w:r>
        <w:t xml:space="preserve">   遮住    </w:t>
      </w:r>
      <w:r>
        <w:t xml:space="preserve">   一段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《饭盒的故事》</dc:title>
  <dcterms:created xsi:type="dcterms:W3CDTF">2021-10-10T23:54:12Z</dcterms:created>
  <dcterms:modified xsi:type="dcterms:W3CDTF">2021-10-10T23:54:12Z</dcterms:modified>
</cp:coreProperties>
</file>