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 ________________ is where you add product to a wet hand or surface and rub the ______________ onto the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 scale is a _________________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measurement of the acidity or alkalinity of 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atom or molecule that carries an electrical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7.1-14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made up of sweat and sebum to protect against certan forms of bacteria and other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an ion with a positive charge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strong alkali used in relaxers, callous softeners, and drain cleaners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in skin and hair care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solution must contain ________________ to have a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causes an atom or molecule to split in two, creating a pair of ions with the opposite electrical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accurate testing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0-6.9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an ion with a negative charge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</dc:title>
  <dcterms:created xsi:type="dcterms:W3CDTF">2021-10-11T14:20:16Z</dcterms:created>
  <dcterms:modified xsi:type="dcterms:W3CDTF">2021-10-11T14:20:16Z</dcterms:modified>
</cp:coreProperties>
</file>