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填字游戏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新加坡第71座古迹，现为一间酒店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在法庭里依照法律担任审判工作的人员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表示交通拥挤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看准机会立即行动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年满18岁的新加坡男性公民和第二代永久居民所履行的公民义务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“老人家”的另一种说法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售卖各种美味佳肴的地方，遍布全岛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形容天气晴朗，凉风习习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$1.50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华人传统节日，有辞旧迎新之意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购买汽车或摩托车的凭证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1月1日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这样物品被人俗称为“水草”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带你通往世界各地的地方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填字游戏</dc:title>
  <dcterms:created xsi:type="dcterms:W3CDTF">2022-08-13T14:50:02Z</dcterms:created>
  <dcterms:modified xsi:type="dcterms:W3CDTF">2022-08-13T14:50:02Z</dcterms:modified>
</cp:coreProperties>
</file>