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/ɑr/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Market    </w:t>
      </w:r>
      <w:r>
        <w:t xml:space="preserve">   Dart    </w:t>
      </w:r>
      <w:r>
        <w:t xml:space="preserve">   Tar    </w:t>
      </w:r>
      <w:r>
        <w:t xml:space="preserve">   Marble    </w:t>
      </w:r>
      <w:r>
        <w:t xml:space="preserve">   Harp    </w:t>
      </w:r>
      <w:r>
        <w:t xml:space="preserve">   Garbage    </w:t>
      </w:r>
      <w:r>
        <w:t xml:space="preserve">   Dark    </w:t>
      </w:r>
      <w:r>
        <w:t xml:space="preserve">   Heart    </w:t>
      </w:r>
      <w:r>
        <w:t xml:space="preserve">   Army    </w:t>
      </w:r>
      <w:r>
        <w:t xml:space="preserve">   Bark    </w:t>
      </w:r>
      <w:r>
        <w:t xml:space="preserve">   Alarm    </w:t>
      </w:r>
      <w:r>
        <w:t xml:space="preserve">   Tart    </w:t>
      </w:r>
      <w:r>
        <w:t xml:space="preserve">   Sparkle    </w:t>
      </w:r>
      <w:r>
        <w:t xml:space="preserve">   Start    </w:t>
      </w:r>
      <w:r>
        <w:t xml:space="preserve">   Tarp    </w:t>
      </w:r>
      <w:r>
        <w:t xml:space="preserve">   Yarn    </w:t>
      </w:r>
      <w:r>
        <w:t xml:space="preserve">   Yard    </w:t>
      </w:r>
      <w:r>
        <w:t xml:space="preserve">   Garlic    </w:t>
      </w:r>
      <w:r>
        <w:t xml:space="preserve">   Cart    </w:t>
      </w:r>
      <w:r>
        <w:t xml:space="preserve">   Far    </w:t>
      </w:r>
      <w:r>
        <w:t xml:space="preserve">   Card    </w:t>
      </w:r>
      <w:r>
        <w:t xml:space="preserve">   Farm    </w:t>
      </w:r>
      <w:r>
        <w:t xml:space="preserve">   Guard    </w:t>
      </w:r>
      <w:r>
        <w:t xml:space="preserve">   Art    </w:t>
      </w:r>
      <w:r>
        <w:t xml:space="preserve">   Star    </w:t>
      </w:r>
      <w:r>
        <w:t xml:space="preserve">   Barn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/ɑr/</dc:title>
  <dcterms:created xsi:type="dcterms:W3CDTF">2021-10-10T23:54:15Z</dcterms:created>
  <dcterms:modified xsi:type="dcterms:W3CDTF">2021-10-10T23:54:15Z</dcterms:modified>
</cp:coreProperties>
</file>