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時代華語(三)L1生詞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特斯拉不需要加____，只要充電就可以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____可以規定一個國家的人什麼可以做，什麼不能做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Robert John Downey Jr. 他的工作是一位_____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自己已經存在的能力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睡覺時頭腦會發生的事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不是很久的時間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對未來的期待與目標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看表演，看戲或看電視的人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Cruella在電影裡是一個壞的____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身體裡面可以思考的地方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用聽的去欣賞別人的表演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一個國家最大的管理者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Steven Allan Spielberg. 是一位_____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____的工作專門處理法律的問題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在電視上或電影裡有名的人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一個地方最大的管理者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時代華語(三)L1生詞</dc:title>
  <dcterms:created xsi:type="dcterms:W3CDTF">2022-08-22T22:27:31Z</dcterms:created>
  <dcterms:modified xsi:type="dcterms:W3CDTF">2022-08-22T22:27:31Z</dcterms:modified>
</cp:coreProperties>
</file>