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9.1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____ una camisa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 una blusa grande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persona en la tienda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calzar abajo de la camisa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Cuanto Cuesta? El____ es 5.50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pantalones y camisa y zapatos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 en el centro comericial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Son un tipo de pantalones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yo ___ una raqueta en tenis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Calzar en el invierno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Son muchos personas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2500$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 un actividad en la tienda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grande y chiquito son tipos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Northbrook Court es un tipo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 el precio nuevo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Calzar en los 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Es ir de compras pero no costar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 zapatos para cerrar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calzar en el dorado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una saldo es 20%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uno y dos son tipos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 un vestido penqueno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cuanto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 o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.25$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larga o corta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9.1</dc:title>
  <dcterms:created xsi:type="dcterms:W3CDTF">2021-10-11T00:20:57Z</dcterms:created>
  <dcterms:modified xsi:type="dcterms:W3CDTF">2021-10-11T00:20:57Z</dcterms:modified>
</cp:coreProperties>
</file>