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GO!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Pokemon    </w:t>
      </w:r>
      <w:r>
        <w:t xml:space="preserve">   Mohammad Salah    </w:t>
      </w:r>
      <w:r>
        <w:t xml:space="preserve">   goal    </w:t>
      </w:r>
      <w:r>
        <w:t xml:space="preserve">   football    </w:t>
      </w:r>
      <w:r>
        <w:t xml:space="preserve">   Lionel Messi    </w:t>
      </w:r>
      <w:r>
        <w:t xml:space="preserve">   Cristiano Ronaldo    </w:t>
      </w:r>
      <w:r>
        <w:t xml:space="preserve">   Mosque    </w:t>
      </w:r>
      <w:r>
        <w:t xml:space="preserve">   Allah    </w:t>
      </w:r>
      <w:r>
        <w:t xml:space="preserve">   Imam Ali    </w:t>
      </w:r>
      <w:r>
        <w:t xml:space="preserve">   Imam Hassan    </w:t>
      </w:r>
      <w:r>
        <w:t xml:space="preserve">   Islam    </w:t>
      </w:r>
      <w:r>
        <w:t xml:space="preserve">   Kabaa    </w:t>
      </w:r>
      <w:r>
        <w:t xml:space="preserve">   Lady Fatime    </w:t>
      </w:r>
      <w:r>
        <w:t xml:space="preserve">   Prophet Mohammad    </w:t>
      </w:r>
      <w:r>
        <w:t xml:space="preserve">   Quran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GO!</dc:title>
  <dcterms:created xsi:type="dcterms:W3CDTF">2021-11-30T03:37:48Z</dcterms:created>
  <dcterms:modified xsi:type="dcterms:W3CDTF">2021-11-30T03:37:48Z</dcterms:modified>
</cp:coreProperties>
</file>