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( ͡° ͜ʖ ͡°)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Â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Â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Â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Â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Â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Â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Â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Â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Â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Â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Â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Â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Â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</w:tbl>
    <w:p>
      <w:pPr>
        <w:pStyle w:val="WordBankLarge"/>
      </w:pPr>
      <w:r>
        <w:t xml:space="preserve">   article    </w:t>
      </w:r>
      <w:r>
        <w:t xml:space="preserve">   magazine    </w:t>
      </w:r>
      <w:r>
        <w:t xml:space="preserve">   billet    </w:t>
      </w:r>
      <w:r>
        <w:t xml:space="preserve">    théâtre    </w:t>
      </w:r>
      <w:r>
        <w:t xml:space="preserve">   image    </w:t>
      </w:r>
      <w:r>
        <w:t xml:space="preserve">   rétroprojecteur    </w:t>
      </w:r>
      <w:r>
        <w:t xml:space="preserve">   ecran    </w:t>
      </w:r>
      <w:r>
        <w:t xml:space="preserve">   hockey    </w:t>
      </w:r>
      <w:r>
        <w:t xml:space="preserve">   technologie    </w:t>
      </w:r>
      <w:r>
        <w:t xml:space="preserve">   photo    </w:t>
      </w:r>
      <w:r>
        <w:t xml:space="preserve">   cameraman    </w:t>
      </w:r>
      <w:r>
        <w:t xml:space="preserve">   jouer    </w:t>
      </w:r>
      <w:r>
        <w:t xml:space="preserve">   joueuer    </w:t>
      </w:r>
      <w:r>
        <w:t xml:space="preserve">   lacrosse    </w:t>
      </w:r>
      <w:r>
        <w:t xml:space="preserve">   telephone    </w:t>
      </w:r>
      <w:r>
        <w:t xml:space="preserve">   imper    </w:t>
      </w:r>
      <w:r>
        <w:t xml:space="preserve">   appareil photo    </w:t>
      </w:r>
      <w:r>
        <w:t xml:space="preserve">   gardien    </w:t>
      </w:r>
      <w:r>
        <w:t xml:space="preserve">   football    </w:t>
      </w:r>
      <w:r>
        <w:t xml:space="preserve">   film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 ͡° ͜ʖ ͡°)</dc:title>
  <dcterms:created xsi:type="dcterms:W3CDTF">2021-10-10T23:52:40Z</dcterms:created>
  <dcterms:modified xsi:type="dcterms:W3CDTF">2021-10-10T23:52:40Z</dcterms:modified>
</cp:coreProperties>
</file>