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'ai'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Medium"/>
      </w:pPr>
      <w:r>
        <w:t xml:space="preserve">   train    </w:t>
      </w:r>
      <w:r>
        <w:t xml:space="preserve">   stain    </w:t>
      </w:r>
      <w:r>
        <w:t xml:space="preserve">   grain    </w:t>
      </w:r>
      <w:r>
        <w:t xml:space="preserve">   drain    </w:t>
      </w:r>
      <w:r>
        <w:t xml:space="preserve">   chain    </w:t>
      </w:r>
      <w:r>
        <w:t xml:space="preserve">   braid    </w:t>
      </w:r>
      <w:r>
        <w:t xml:space="preserve">   brain    </w:t>
      </w:r>
      <w:r>
        <w:t xml:space="preserve">   tail    </w:t>
      </w:r>
      <w:r>
        <w:t xml:space="preserve">   wail    </w:t>
      </w:r>
      <w:r>
        <w:t xml:space="preserve">   sail    </w:t>
      </w:r>
      <w:r>
        <w:t xml:space="preserve">   pail    </w:t>
      </w:r>
      <w:r>
        <w:t xml:space="preserve">   nail    </w:t>
      </w:r>
      <w:r>
        <w:t xml:space="preserve">   mail    </w:t>
      </w:r>
      <w:r>
        <w:t xml:space="preserve">   jail    </w:t>
      </w:r>
      <w:r>
        <w:t xml:space="preserve">   hail    </w:t>
      </w:r>
      <w:r>
        <w:t xml:space="preserve">   fail    </w:t>
      </w:r>
      <w:r>
        <w:t xml:space="preserve">   bait    </w:t>
      </w:r>
      <w:r>
        <w:t xml:space="preserve">   snail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'ai'</dc:title>
  <dcterms:created xsi:type="dcterms:W3CDTF">2021-10-10T23:48:53Z</dcterms:created>
  <dcterms:modified xsi:type="dcterms:W3CDTF">2021-10-10T23:48:53Z</dcterms:modified>
</cp:coreProperties>
</file>