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Fashion    </w:t>
      </w:r>
      <w:r>
        <w:t xml:space="preserve">   Agility    </w:t>
      </w:r>
      <w:r>
        <w:t xml:space="preserve">   Cat    </w:t>
      </w:r>
      <w:r>
        <w:t xml:space="preserve">   Dog    </w:t>
      </w:r>
      <w:r>
        <w:t xml:space="preserve">   Shooting    </w:t>
      </w:r>
      <w:r>
        <w:t xml:space="preserve">   Photography    </w:t>
      </w:r>
      <w:r>
        <w:t xml:space="preserve">   LeaderShip    </w:t>
      </w:r>
      <w:r>
        <w:t xml:space="preserve">   Cooking    </w:t>
      </w:r>
      <w:r>
        <w:t xml:space="preserve">   Archery    </w:t>
      </w:r>
      <w:r>
        <w:t xml:space="preserve">   Sewing    </w:t>
      </w:r>
      <w:r>
        <w:t xml:space="preserve">   Projects    </w:t>
      </w:r>
      <w:r>
        <w:t xml:space="preserve">   Family    </w:t>
      </w:r>
      <w:r>
        <w:t xml:space="preserve">   Green    </w:t>
      </w:r>
      <w:r>
        <w:t xml:space="preserve">   Judge    </w:t>
      </w:r>
      <w:r>
        <w:t xml:space="preserve">   Respect    </w:t>
      </w:r>
      <w:r>
        <w:t xml:space="preserve">   Market    </w:t>
      </w:r>
      <w:r>
        <w:t xml:space="preserve">   Fair    </w:t>
      </w:r>
      <w:r>
        <w:t xml:space="preserve">   Swine    </w:t>
      </w:r>
      <w:r>
        <w:t xml:space="preserve">   Sheep    </w:t>
      </w:r>
      <w:r>
        <w:t xml:space="preserve">   Poultry    </w:t>
      </w:r>
      <w:r>
        <w:t xml:space="preserve">   Pledge    </w:t>
      </w:r>
      <w:r>
        <w:t xml:space="preserve">   Community    </w:t>
      </w:r>
      <w:r>
        <w:t xml:space="preserve">   Clover    </w:t>
      </w:r>
      <w:r>
        <w:t xml:space="preserve">   Champion    </w:t>
      </w:r>
      <w:r>
        <w:t xml:space="preserve">   Heart    </w:t>
      </w:r>
      <w:r>
        <w:t xml:space="preserve">   Health    </w:t>
      </w:r>
      <w:r>
        <w:t xml:space="preserve">   Head    </w:t>
      </w:r>
      <w:r>
        <w:t xml:space="preserve">   Hand    </w:t>
      </w:r>
      <w:r>
        <w:t xml:space="preserve">   Horse    </w:t>
      </w:r>
      <w:r>
        <w:t xml:space="preserve">   Goat    </w:t>
      </w:r>
      <w:r>
        <w:t xml:space="preserve">   Woodworking    </w:t>
      </w:r>
      <w:r>
        <w:t xml:space="preserve">   Beef    </w:t>
      </w:r>
      <w:r>
        <w:t xml:space="preserve">  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</dc:title>
  <dcterms:created xsi:type="dcterms:W3CDTF">2021-10-11T00:12:19Z</dcterms:created>
  <dcterms:modified xsi:type="dcterms:W3CDTF">2021-10-11T00:12:19Z</dcterms:modified>
</cp:coreProperties>
</file>