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日本のたべもの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じ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と</w:t>
            </w:r>
          </w:p>
        </w:tc>
      </w:tr>
    </w:tbl>
    <w:p>
      <w:pPr>
        <w:pStyle w:val="WordBankLarge"/>
      </w:pPr>
      <w:r>
        <w:t xml:space="preserve">   のみません    </w:t>
      </w:r>
      <w:r>
        <w:t xml:space="preserve">   たべません    </w:t>
      </w:r>
      <w:r>
        <w:t xml:space="preserve">   のみます    </w:t>
      </w:r>
      <w:r>
        <w:t xml:space="preserve">   たべます    </w:t>
      </w:r>
      <w:r>
        <w:t xml:space="preserve">   いもうと    </w:t>
      </w:r>
      <w:r>
        <w:t xml:space="preserve">   おとうと    </w:t>
      </w:r>
      <w:r>
        <w:t xml:space="preserve">   おねえさん    </w:t>
      </w:r>
      <w:r>
        <w:t xml:space="preserve">   おにいさん    </w:t>
      </w:r>
      <w:r>
        <w:t xml:space="preserve">   おばあさん    </w:t>
      </w:r>
      <w:r>
        <w:t xml:space="preserve">   おじいさん    </w:t>
      </w:r>
      <w:r>
        <w:t xml:space="preserve">   おかあさん    </w:t>
      </w:r>
      <w:r>
        <w:t xml:space="preserve">   おとうさん    </w:t>
      </w:r>
      <w:r>
        <w:t xml:space="preserve">   くだもの    </w:t>
      </w:r>
      <w:r>
        <w:t xml:space="preserve">   やさい    </w:t>
      </w:r>
      <w:r>
        <w:t xml:space="preserve">   すし    </w:t>
      </w:r>
      <w:r>
        <w:t xml:space="preserve">   みず    </w:t>
      </w:r>
      <w:r>
        <w:t xml:space="preserve">   ぱん    </w:t>
      </w:r>
      <w:r>
        <w:t xml:space="preserve">   にく    </w:t>
      </w:r>
      <w:r>
        <w:t xml:space="preserve">   ばんごはん    </w:t>
      </w:r>
      <w:r>
        <w:t xml:space="preserve">   ひるごはん    </w:t>
      </w:r>
      <w:r>
        <w:t xml:space="preserve">   あさごはん    </w:t>
      </w:r>
      <w:r>
        <w:t xml:space="preserve">   ごはん    </w:t>
      </w:r>
      <w:r>
        <w:t xml:space="preserve">   おべんとう    </w:t>
      </w:r>
      <w:r>
        <w:t xml:space="preserve">   こうちゃ    </w:t>
      </w:r>
      <w:r>
        <w:t xml:space="preserve">   おちゃ    </w:t>
      </w:r>
      <w:r>
        <w:t xml:space="preserve">   さかな    </w:t>
      </w:r>
      <w:r>
        <w:t xml:space="preserve">   たまご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日本のたべもの</dc:title>
  <dcterms:created xsi:type="dcterms:W3CDTF">2021-10-11T22:45:36Z</dcterms:created>
  <dcterms:modified xsi:type="dcterms:W3CDTF">2021-10-11T22:45:36Z</dcterms:modified>
</cp:coreProperties>
</file>