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threadllike structure in the nucleus of every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Babies development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Inability to contribute to conception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Complete blueprint for the creation of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3rd week to the 8th week of a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Connects ovary to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Liquids that surrounds and protects the baby in the uterus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Long tube that connects the baby to placenta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Tissue that connects the baby to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Fertilized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woman that agrees to have a baby for another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of the sperm fertilizing the ovum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egg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that determines a human's inherited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reproductive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Baby from the 8th/9th week to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a baby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Complex molecules that makes up genes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</dc:title>
  <dcterms:created xsi:type="dcterms:W3CDTF">2021-10-11T00:12:20Z</dcterms:created>
  <dcterms:modified xsi:type="dcterms:W3CDTF">2021-10-11T00:12:20Z</dcterms:modified>
</cp:coreProperties>
</file>