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מתנה לראש השנה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</w:tr>
    </w:tbl>
    <w:p>
      <w:pPr>
        <w:pStyle w:val="WordBankLarge"/>
      </w:pPr>
      <w:r>
        <w:t xml:space="preserve">   אחד    </w:t>
      </w:r>
      <w:r>
        <w:t xml:space="preserve">   אחת    </w:t>
      </w:r>
      <w:r>
        <w:t xml:space="preserve">   אלי    </w:t>
      </w:r>
      <w:r>
        <w:t xml:space="preserve">   אמרה    </w:t>
      </w:r>
      <w:r>
        <w:t xml:space="preserve">   אפר    </w:t>
      </w:r>
      <w:r>
        <w:t xml:space="preserve">   בּכלל    </w:t>
      </w:r>
      <w:r>
        <w:t xml:space="preserve">   בּעונה    </w:t>
      </w:r>
      <w:r>
        <w:t xml:space="preserve">   גבעול    </w:t>
      </w:r>
      <w:r>
        <w:t xml:space="preserve">   חול    </w:t>
      </w:r>
      <w:r>
        <w:t xml:space="preserve">   טפּה    </w:t>
      </w:r>
      <w:r>
        <w:t xml:space="preserve">   ילדה    </w:t>
      </w:r>
      <w:r>
        <w:t xml:space="preserve">   יפה    </w:t>
      </w:r>
      <w:r>
        <w:t xml:space="preserve">   להחזיר    </w:t>
      </w:r>
      <w:r>
        <w:t xml:space="preserve">   מה פּתאם    </w:t>
      </w:r>
      <w:r>
        <w:t xml:space="preserve">   מתנה    </w:t>
      </w:r>
      <w:r>
        <w:t xml:space="preserve">   נוצה    </w:t>
      </w:r>
      <w:r>
        <w:t xml:space="preserve">   נחמדה    </w:t>
      </w:r>
      <w:r>
        <w:t xml:space="preserve">   נמוך    </w:t>
      </w:r>
      <w:r>
        <w:t xml:space="preserve">   עלה    </w:t>
      </w:r>
      <w:r>
        <w:t xml:space="preserve">   ענן    </w:t>
      </w:r>
      <w:r>
        <w:t xml:space="preserve">   ענף    </w:t>
      </w:r>
      <w:r>
        <w:t xml:space="preserve">   ציירה    </w:t>
      </w:r>
      <w:r>
        <w:t xml:space="preserve">   צפור    </w:t>
      </w:r>
      <w:r>
        <w:t xml:space="preserve">   קטנה    </w:t>
      </w:r>
      <w:r>
        <w:t xml:space="preserve">   ראש השנה    </w:t>
      </w:r>
      <w:r>
        <w:t xml:space="preserve">   רציתי    </w:t>
      </w:r>
      <w:r>
        <w:t xml:space="preserve">   שלחה    </w:t>
      </w:r>
      <w:r>
        <w:t xml:space="preserve">   שמש    </w:t>
      </w:r>
      <w:r>
        <w:t xml:space="preserve">   שתהיה לך    </w:t>
      </w:r>
      <w:r>
        <w:t xml:space="preserve">   תשובה    </w:t>
      </w:r>
      <w:r>
        <w:t xml:space="preserve">   תשליח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מתנה לראש השנה</dc:title>
  <dcterms:created xsi:type="dcterms:W3CDTF">2021-10-11T22:44:53Z</dcterms:created>
  <dcterms:modified xsi:type="dcterms:W3CDTF">2021-10-11T22:44:53Z</dcterms:modified>
</cp:coreProperties>
</file>