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R5s first music video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Ross stared in what TV show as Austin Moon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year did the band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was the dancing out my pants tour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youngest member of the 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Ross stared in what show as Brady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plays the drums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Sometime Last Night was released what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only girl in the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is the band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id the oldest member of the 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Louder was released what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was there first music video released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 </dc:title>
  <dcterms:created xsi:type="dcterms:W3CDTF">2021-10-11T15:08:47Z</dcterms:created>
  <dcterms:modified xsi:type="dcterms:W3CDTF">2021-10-11T15:08:47Z</dcterms:modified>
</cp:coreProperties>
</file>