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САМСОН И ДАЛИДА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Сколько раз Самсон солгал Далиде?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Что сдвинул Самсон с места?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Что делал Самсон, когда его остригали?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Что Самсон вынес из города на своих плечах?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Сколько лет Самсон был Судьей Израиля?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Самсон хотел ............... филистимлянам в один раз.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Что отступило от Самсона?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Самсону стало тяжело до ............ 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Что делал Самсон на празднике у филистимлян?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Что делали жители города всю ночь?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Кого увидел Самсон в Газе?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Что случилось с домом?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Кто похоронил Самсона?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Кого прославляли филистимляне за победу?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Кто водил Самсона за руку?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Что филистимляне предложили за предательство?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Сколько филистимлян сидело в спальне?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Имя любимой женщины Самсона?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Самсон разорвал тетиву, как ........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Что делал Самсон в доме узников?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САМСОН И ДАЛИДА</dc:title>
  <dcterms:created xsi:type="dcterms:W3CDTF">2021-10-11T22:44:54Z</dcterms:created>
  <dcterms:modified xsi:type="dcterms:W3CDTF">2021-10-11T22:44:54Z</dcterms:modified>
</cp:coreProperties>
</file>