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Рождество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Кто не умер и в живых не остался?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Кто помазал на царство первого царя Израиля Саула?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Какое новое имя Иакова, было данное ему Богом?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Народ, к которому принадлежала Руфь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Кто первый пострадал за Христа?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Говорил ложь, Бог был с ним, а сказал правду, Бог отступил.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Из какого колена был Апостол Павел?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Назовите животное, с которым Иоанн Креститель сравнил Иисуса.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Приверженцы какой религиозной группы не верили в воскресение из мертвых?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Как звали бабушку царя Давида?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Как называется остров, на котором была написана книга Откровения?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В послании к Евреям Павел призывает оказывать гостеприимство странникам, потому что они могут оказаться ….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Какую птицу выпустил Ной из ковчега первой?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В каком городе верующие впервые стали называться христианами?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Что является гнилью для костей?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С чего начинаются все послания Апостола Павла?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Екклесиаст сказал: "Пиры устраиваются для удовольствия, и вино веселит жизнь..." А кто отвечает за все это?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Прокаженных было 10, исцелились все, но к Христу пришел один, кто он был?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На каком животном ехал Соломон к месту, где его должны были провозгласить царем?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Сколько детей было у Иова?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Какой проповедник огорчился, что после его проповеди все покаялись?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Какое имя пророка слева направо и справа налево читается одинаково?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Какая птица и кому напомнила о его обещании?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Что значит имя Эммануил?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Кто, не будучи ни на земле, ни на небе, молился Господу и был услышан?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Рождество </dc:title>
  <dcterms:created xsi:type="dcterms:W3CDTF">2021-10-11T22:44:58Z</dcterms:created>
  <dcterms:modified xsi:type="dcterms:W3CDTF">2021-10-11T22:44:58Z</dcterms:modified>
</cp:coreProperties>
</file>