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???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splooge    </w:t>
      </w:r>
      <w:r>
        <w:t xml:space="preserve">   rim job    </w:t>
      </w:r>
      <w:r>
        <w:t xml:space="preserve">   stip club    </w:t>
      </w:r>
      <w:r>
        <w:t xml:space="preserve">   queer    </w:t>
      </w:r>
      <w:r>
        <w:t xml:space="preserve">   ball sack    </w:t>
      </w:r>
      <w:r>
        <w:t xml:space="preserve">   cock sucker    </w:t>
      </w:r>
      <w:r>
        <w:t xml:space="preserve">   grind    </w:t>
      </w:r>
      <w:r>
        <w:t xml:space="preserve">   gay    </w:t>
      </w:r>
      <w:r>
        <w:t xml:space="preserve">   hitler    </w:t>
      </w:r>
      <w:r>
        <w:t xml:space="preserve">   nazi    </w:t>
      </w:r>
      <w:r>
        <w:t xml:space="preserve">   cum    </w:t>
      </w:r>
      <w:r>
        <w:t xml:space="preserve">   cock    </w:t>
      </w:r>
      <w:r>
        <w:t xml:space="preserve">   cameltoe    </w:t>
      </w:r>
      <w:r>
        <w:t xml:space="preserve">   horny    </w:t>
      </w:r>
      <w:r>
        <w:t xml:space="preserve">   jackass    </w:t>
      </w:r>
      <w:r>
        <w:t xml:space="preserve">   blue waffle    </w:t>
      </w:r>
      <w:r>
        <w:t xml:space="preserve">   herpies    </w:t>
      </w:r>
      <w:r>
        <w:t xml:space="preserve">   shit    </w:t>
      </w:r>
      <w:r>
        <w:t xml:space="preserve">   doggystyle    </w:t>
      </w:r>
      <w:r>
        <w:t xml:space="preserve">   orgasm    </w:t>
      </w:r>
      <w:r>
        <w:t xml:space="preserve">   penis    </w:t>
      </w:r>
      <w:r>
        <w:t xml:space="preserve">   sperm    </w:t>
      </w:r>
      <w:r>
        <w:t xml:space="preserve">   vajina    </w:t>
      </w:r>
      <w:r>
        <w:t xml:space="preserve">   asshole    </w:t>
      </w:r>
      <w:r>
        <w:t xml:space="preserve">   dick    </w:t>
      </w:r>
      <w:r>
        <w:t xml:space="preserve">   ass    </w:t>
      </w:r>
      <w:r>
        <w:t xml:space="preserve">   porn    </w:t>
      </w:r>
      <w:r>
        <w:t xml:space="preserve">   sex    </w:t>
      </w:r>
      <w:r>
        <w:t xml:space="preserve">   xxx    </w:t>
      </w:r>
      <w:r>
        <w:t xml:space="preserve">   nigger    </w:t>
      </w:r>
      <w:r>
        <w:t xml:space="preserve">   faggot    </w:t>
      </w:r>
      <w:r>
        <w:t xml:space="preserve">   whore    </w:t>
      </w:r>
      <w:r>
        <w:t xml:space="preserve">   cunt    </w:t>
      </w:r>
      <w:r>
        <w:t xml:space="preserve">   bitches    </w:t>
      </w:r>
      <w:r>
        <w:t xml:space="preserve">   fuck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</dc:title>
  <dcterms:created xsi:type="dcterms:W3CDTF">2021-10-10T23:48:21Z</dcterms:created>
  <dcterms:modified xsi:type="dcterms:W3CDTF">2021-10-10T23:48:21Z</dcterms:modified>
</cp:coreProperties>
</file>