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D&amp;C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Seminary    </w:t>
      </w:r>
      <w:r>
        <w:t xml:space="preserve">   Word of wisdom    </w:t>
      </w:r>
      <w:r>
        <w:t xml:space="preserve">   Tithing    </w:t>
      </w:r>
      <w:r>
        <w:t xml:space="preserve">   Endure to end    </w:t>
      </w:r>
      <w:r>
        <w:t xml:space="preserve">   Commandments    </w:t>
      </w:r>
      <w:r>
        <w:t xml:space="preserve">   Temple    </w:t>
      </w:r>
      <w:r>
        <w:t xml:space="preserve">   Kirtland    </w:t>
      </w:r>
      <w:r>
        <w:t xml:space="preserve">   Immortality    </w:t>
      </w:r>
      <w:r>
        <w:t xml:space="preserve">   Exaltation    </w:t>
      </w:r>
      <w:r>
        <w:t xml:space="preserve">   Eternal marriage    </w:t>
      </w:r>
      <w:r>
        <w:t xml:space="preserve">   Angel Moroni    </w:t>
      </w:r>
      <w:r>
        <w:t xml:space="preserve">   Priesthood    </w:t>
      </w:r>
      <w:r>
        <w:t xml:space="preserve">   Missionary    </w:t>
      </w:r>
      <w:r>
        <w:t xml:space="preserve">   Revelation    </w:t>
      </w:r>
      <w:r>
        <w:t xml:space="preserve">   Sacrament    </w:t>
      </w:r>
      <w:r>
        <w:t xml:space="preserve">   Bishop    </w:t>
      </w:r>
      <w:r>
        <w:t xml:space="preserve">   Godhead    </w:t>
      </w:r>
      <w:r>
        <w:t xml:space="preserve">   Prayer    </w:t>
      </w:r>
      <w:r>
        <w:t xml:space="preserve">   Sacred grove    </w:t>
      </w:r>
      <w:r>
        <w:t xml:space="preserve">   Book of Mormon    </w:t>
      </w:r>
      <w:r>
        <w:t xml:space="preserve">   Oliver Cowldrey    </w:t>
      </w:r>
      <w:r>
        <w:t xml:space="preserve">   joseph Smith    </w:t>
      </w:r>
      <w:r>
        <w:t xml:space="preserve">   The Ohio    </w:t>
      </w:r>
      <w:r>
        <w:t xml:space="preserve">   Zion    </w:t>
      </w:r>
      <w:r>
        <w:t xml:space="preserve">   Covenant    </w:t>
      </w:r>
      <w:r>
        <w:t xml:space="preserve">   Holy Ghost    </w:t>
      </w:r>
      <w:r>
        <w:t xml:space="preserve">   Prophet    </w:t>
      </w:r>
      <w:r>
        <w:t xml:space="preserve">   Restoration    </w:t>
      </w:r>
      <w:r>
        <w:t xml:space="preserve">   Repentance    </w:t>
      </w:r>
      <w:r>
        <w:t xml:space="preserve">   Baptism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D&amp;C</dc:title>
  <dcterms:created xsi:type="dcterms:W3CDTF">2021-10-11T05:06:36Z</dcterms:created>
  <dcterms:modified xsi:type="dcterms:W3CDTF">2021-10-11T05:06:36Z</dcterms:modified>
</cp:coreProperties>
</file>