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important nutrient is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minimum number of meetings you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rabbit who is 6 months or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girl rabbit is called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time a rabbit is pregnant.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rabbit who is 6 months or younger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Fair is in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show rabbit that is not for meat.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color of a rabbit is called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pet the rabbit's fur backwards and it rolls back slowly.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rabbits that fall into the same gender, patterns, and age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buck and two does.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There are ___ toes on the back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A. B. ___ started 4-H.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BOB means best of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smallest rabbit breed.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rabbit breed.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__ toes on the front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healthy the rabbit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tattoo goes in the ___ 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meat rabbit.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rabbit's teeth butt up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rabbit sheds or changes its fur.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pledge my ___ to clearer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pet the rabbit's fur backwards and it rolls back quickly.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 are __ rabbit breeds.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boy rabbit is called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baby rabbit.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young meat rabbit.</w:t>
            </w:r>
          </w:p>
        </w:tc>
      </w:tr>
    </w:tbl>
    <w:p>
      <w:pPr>
        <w:pStyle w:val="WordBankLarge"/>
      </w:pPr>
      <w:r>
        <w:t xml:space="preserve">   Breed    </w:t>
      </w:r>
      <w:r>
        <w:t xml:space="preserve">   buck    </w:t>
      </w:r>
      <w:r>
        <w:t xml:space="preserve">   class    </w:t>
      </w:r>
      <w:r>
        <w:t xml:space="preserve">   commercial    </w:t>
      </w:r>
      <w:r>
        <w:t xml:space="preserve">   condition    </w:t>
      </w:r>
      <w:r>
        <w:t xml:space="preserve">   doe    </w:t>
      </w:r>
      <w:r>
        <w:t xml:space="preserve">   fancy    </w:t>
      </w:r>
      <w:r>
        <w:t xml:space="preserve">   five    </w:t>
      </w:r>
      <w:r>
        <w:t xml:space="preserve">   flemishgiant    </w:t>
      </w:r>
      <w:r>
        <w:t xml:space="preserve">   flyback    </w:t>
      </w:r>
      <w:r>
        <w:t xml:space="preserve">   fortynine    </w:t>
      </w:r>
      <w:r>
        <w:t xml:space="preserve">   four    </w:t>
      </w:r>
      <w:r>
        <w:t xml:space="preserve">   fryer    </w:t>
      </w:r>
      <w:r>
        <w:t xml:space="preserve">   gestation    </w:t>
      </w:r>
      <w:r>
        <w:t xml:space="preserve">   Graham    </w:t>
      </w:r>
      <w:r>
        <w:t xml:space="preserve">   head    </w:t>
      </w:r>
      <w:r>
        <w:t xml:space="preserve">   july    </w:t>
      </w:r>
      <w:r>
        <w:t xml:space="preserve">   junior    </w:t>
      </w:r>
      <w:r>
        <w:t xml:space="preserve">   kit    </w:t>
      </w:r>
      <w:r>
        <w:t xml:space="preserve">   left    </w:t>
      </w:r>
      <w:r>
        <w:t xml:space="preserve">   malocclusion    </w:t>
      </w:r>
      <w:r>
        <w:t xml:space="preserve">   molting    </w:t>
      </w:r>
      <w:r>
        <w:t xml:space="preserve">   netherlanddwarf    </w:t>
      </w:r>
      <w:r>
        <w:t xml:space="preserve">   rollback    </w:t>
      </w:r>
      <w:r>
        <w:t xml:space="preserve">   senior    </w:t>
      </w:r>
      <w:r>
        <w:t xml:space="preserve">   six    </w:t>
      </w:r>
      <w:r>
        <w:t xml:space="preserve">   trio    </w:t>
      </w:r>
      <w:r>
        <w:t xml:space="preserve">   variety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</dc:title>
  <dcterms:created xsi:type="dcterms:W3CDTF">2021-10-11T00:13:32Z</dcterms:created>
  <dcterms:modified xsi:type="dcterms:W3CDTF">2021-10-11T00:13:32Z</dcterms:modified>
</cp:coreProperties>
</file>