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醋的传说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一种调味用的液体，味酸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瞬间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地方行政区域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扑鼻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中国省级以下的一种行政区域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在某方面有特长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盖子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利用发酵作用制造酒、醋、酱油等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胡子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常常；时常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酿酒时提出精华或汁流后剩的东西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过去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积蓄存放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胆子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器物上部有遮蔽作用的东西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酒渣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处置;办理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醋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发生，尤指依时间发生间隔顺序或按此顺序发生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酉时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嘴周围和连着鬓角长的毛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储存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加入其他食物中，用来改善味道的食品成分。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产地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旧式记时法指十七时到十九时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擅长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用液体浸物品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必备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日落以后天黑以前的时候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把盖在上面的东西拿起，或把粘合着的东西分开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一眨眼之间。形容极短的时间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酸溜溜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用来表示气味的量词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处理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气味冲鼻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味道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胆量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调味品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形容酸的味道或气味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省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味觉，包括甜味、苦味、酸味、咸味等等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为某种目的而必须具备的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经常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物品出产的地方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黄昏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醋的传说</dc:title>
  <dcterms:created xsi:type="dcterms:W3CDTF">2021-10-11T22:46:49Z</dcterms:created>
  <dcterms:modified xsi:type="dcterms:W3CDTF">2021-10-11T22:46:49Z</dcterms:modified>
</cp:coreProperties>
</file>