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第一单元词语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车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真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画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报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宽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停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冒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真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放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一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往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来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生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车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书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马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放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医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然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过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来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红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医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带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画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叔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真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生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然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往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一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会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课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话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士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停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士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冒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叔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叔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高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高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弟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课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宽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本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带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来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放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过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放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放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手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书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付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来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然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冒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点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学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往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弟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报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车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往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宽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现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感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斑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弟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付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学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静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马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弟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弟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书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汽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车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话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课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童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线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童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画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感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停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会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通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一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话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红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报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童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过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学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感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过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难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话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吃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检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难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红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付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感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来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课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过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饭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过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放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冒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检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查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放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来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然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童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学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院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士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当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静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停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静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忙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喜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检</w:t>
            </w:r>
          </w:p>
        </w:tc>
      </w:tr>
    </w:tbl>
    <w:p>
      <w:pPr>
        <w:pStyle w:val="WordBankMedium"/>
      </w:pPr>
      <w:r>
        <w:t xml:space="preserve">   一点儿    </w:t>
      </w:r>
      <w:r>
        <w:t xml:space="preserve">   一起    </w:t>
      </w:r>
      <w:r>
        <w:t xml:space="preserve">   书店    </w:t>
      </w:r>
      <w:r>
        <w:t xml:space="preserve">   书房    </w:t>
      </w:r>
      <w:r>
        <w:t xml:space="preserve">   交通    </w:t>
      </w:r>
      <w:r>
        <w:t xml:space="preserve">   付钱    </w:t>
      </w:r>
      <w:r>
        <w:t xml:space="preserve">   停车    </w:t>
      </w:r>
      <w:r>
        <w:t xml:space="preserve">   儿童    </w:t>
      </w:r>
      <w:r>
        <w:t xml:space="preserve">   医生    </w:t>
      </w:r>
      <w:r>
        <w:t xml:space="preserve">   发烧    </w:t>
      </w:r>
      <w:r>
        <w:t xml:space="preserve">   叔叔    </w:t>
      </w:r>
      <w:r>
        <w:t xml:space="preserve">   吃药    </w:t>
      </w:r>
      <w:r>
        <w:t xml:space="preserve">   吃饭    </w:t>
      </w:r>
      <w:r>
        <w:t xml:space="preserve">   妹妹    </w:t>
      </w:r>
      <w:r>
        <w:t xml:space="preserve">   学校    </w:t>
      </w:r>
      <w:r>
        <w:t xml:space="preserve">   学院    </w:t>
      </w:r>
      <w:r>
        <w:t xml:space="preserve">   安静    </w:t>
      </w:r>
      <w:r>
        <w:t xml:space="preserve">   已经    </w:t>
      </w:r>
      <w:r>
        <w:t xml:space="preserve">   带来    </w:t>
      </w:r>
      <w:r>
        <w:t xml:space="preserve">   弟弟    </w:t>
      </w:r>
      <w:r>
        <w:t xml:space="preserve">   当然    </w:t>
      </w:r>
      <w:r>
        <w:t xml:space="preserve">   往前    </w:t>
      </w:r>
      <w:r>
        <w:t xml:space="preserve">   很宽    </w:t>
      </w:r>
      <w:r>
        <w:t xml:space="preserve">   很忙    </w:t>
      </w:r>
      <w:r>
        <w:t xml:space="preserve">   惊喜    </w:t>
      </w:r>
      <w:r>
        <w:t xml:space="preserve">   感冒    </w:t>
      </w:r>
      <w:r>
        <w:t xml:space="preserve">   打针    </w:t>
      </w:r>
      <w:r>
        <w:t xml:space="preserve">   护士    </w:t>
      </w:r>
      <w:r>
        <w:t xml:space="preserve">   拉手    </w:t>
      </w:r>
      <w:r>
        <w:t xml:space="preserve">   拿起来    </w:t>
      </w:r>
      <w:r>
        <w:t xml:space="preserve">   放心    </w:t>
      </w:r>
      <w:r>
        <w:t xml:space="preserve">   故事    </w:t>
      </w:r>
      <w:r>
        <w:t xml:space="preserve">   斑马线    </w:t>
      </w:r>
      <w:r>
        <w:t xml:space="preserve">   检查    </w:t>
      </w:r>
      <w:r>
        <w:t xml:space="preserve">   汽车    </w:t>
      </w:r>
      <w:r>
        <w:t xml:space="preserve">   现在    </w:t>
      </w:r>
      <w:r>
        <w:t xml:space="preserve">   生病    </w:t>
      </w:r>
      <w:r>
        <w:t xml:space="preserve">   画报    </w:t>
      </w:r>
      <w:r>
        <w:t xml:space="preserve">   看病    </w:t>
      </w:r>
      <w:r>
        <w:t xml:space="preserve">   看见    </w:t>
      </w:r>
      <w:r>
        <w:t xml:space="preserve">   真是    </w:t>
      </w:r>
      <w:r>
        <w:t xml:space="preserve">   童话    </w:t>
      </w:r>
      <w:r>
        <w:t xml:space="preserve">   等一会儿    </w:t>
      </w:r>
      <w:r>
        <w:t xml:space="preserve">   红灯    </w:t>
      </w:r>
      <w:r>
        <w:t xml:space="preserve">   自己    </w:t>
      </w:r>
      <w:r>
        <w:t xml:space="preserve">   街道    </w:t>
      </w:r>
      <w:r>
        <w:t xml:space="preserve">   课本    </w:t>
      </w:r>
      <w:r>
        <w:t xml:space="preserve">   起来    </w:t>
      </w:r>
      <w:r>
        <w:t xml:space="preserve">   量体温    </w:t>
      </w:r>
      <w:r>
        <w:t xml:space="preserve">   难过    </w:t>
      </w:r>
      <w:r>
        <w:t xml:space="preserve">   马路    </w:t>
      </w:r>
      <w:r>
        <w:t xml:space="preserve">   高高兴兴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第一单元词语</dc:title>
  <dcterms:created xsi:type="dcterms:W3CDTF">2021-10-11T22:45:39Z</dcterms:created>
  <dcterms:modified xsi:type="dcterms:W3CDTF">2021-10-11T22:45:39Z</dcterms:modified>
</cp:coreProperties>
</file>