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五年级 动词2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能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答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送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楚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穿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觉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停</w:t>
            </w:r>
          </w:p>
        </w:tc>
      </w:tr>
    </w:tbl>
    <w:p>
      <w:pPr>
        <w:pStyle w:val="WordBankLarge"/>
      </w:pPr>
      <w:r>
        <w:t xml:space="preserve">   迟到    </w:t>
      </w:r>
      <w:r>
        <w:t xml:space="preserve">   记得    </w:t>
      </w:r>
      <w:r>
        <w:t xml:space="preserve">   忘记    </w:t>
      </w:r>
      <w:r>
        <w:t xml:space="preserve">   猜    </w:t>
      </w:r>
      <w:r>
        <w:t xml:space="preserve">   脱    </w:t>
      </w:r>
      <w:r>
        <w:t xml:space="preserve">   流    </w:t>
      </w:r>
      <w:r>
        <w:t xml:space="preserve">   踩    </w:t>
      </w:r>
      <w:r>
        <w:t xml:space="preserve">   吵    </w:t>
      </w:r>
      <w:r>
        <w:t xml:space="preserve">   咬    </w:t>
      </w:r>
      <w:r>
        <w:t xml:space="preserve">   借    </w:t>
      </w:r>
      <w:r>
        <w:t xml:space="preserve">   贴    </w:t>
      </w:r>
      <w:r>
        <w:t xml:space="preserve">   来得及    </w:t>
      </w:r>
      <w:r>
        <w:t xml:space="preserve">   出发    </w:t>
      </w:r>
      <w:r>
        <w:t xml:space="preserve">   欢迎    </w:t>
      </w:r>
      <w:r>
        <w:t xml:space="preserve">   发生    </w:t>
      </w:r>
      <w:r>
        <w:t xml:space="preserve">   打字    </w:t>
      </w:r>
      <w:r>
        <w:t xml:space="preserve">   告诉    </w:t>
      </w:r>
      <w:r>
        <w:t xml:space="preserve">   停    </w:t>
      </w:r>
      <w:r>
        <w:t xml:space="preserve">   抓    </w:t>
      </w:r>
      <w:r>
        <w:t xml:space="preserve">   拉    </w:t>
      </w:r>
      <w:r>
        <w:t xml:space="preserve">   爬    </w:t>
      </w:r>
      <w:r>
        <w:t xml:space="preserve">   搬    </w:t>
      </w:r>
      <w:r>
        <w:t xml:space="preserve">   比赛    </w:t>
      </w:r>
      <w:r>
        <w:t xml:space="preserve">   回答    </w:t>
      </w:r>
      <w:r>
        <w:t xml:space="preserve">   认识    </w:t>
      </w:r>
      <w:r>
        <w:t xml:space="preserve">   休息    </w:t>
      </w:r>
      <w:r>
        <w:t xml:space="preserve">   躺    </w:t>
      </w:r>
      <w:r>
        <w:t xml:space="preserve">   清楚    </w:t>
      </w:r>
      <w:r>
        <w:t xml:space="preserve">   明白    </w:t>
      </w:r>
      <w:r>
        <w:t xml:space="preserve">   考试    </w:t>
      </w:r>
      <w:r>
        <w:t xml:space="preserve">   试    </w:t>
      </w:r>
      <w:r>
        <w:t xml:space="preserve">   知道    </w:t>
      </w:r>
      <w:r>
        <w:t xml:space="preserve">   点菜    </w:t>
      </w:r>
      <w:r>
        <w:t xml:space="preserve">   需要    </w:t>
      </w:r>
      <w:r>
        <w:t xml:space="preserve">   感觉    </w:t>
      </w:r>
      <w:r>
        <w:t xml:space="preserve">   觉得    </w:t>
      </w:r>
      <w:r>
        <w:t xml:space="preserve">   抱    </w:t>
      </w:r>
      <w:r>
        <w:t xml:space="preserve">   向    </w:t>
      </w:r>
      <w:r>
        <w:t xml:space="preserve">   往    </w:t>
      </w:r>
      <w:r>
        <w:t xml:space="preserve">   住在    </w:t>
      </w:r>
      <w:r>
        <w:t xml:space="preserve">   卖    </w:t>
      </w:r>
      <w:r>
        <w:t xml:space="preserve">   买    </w:t>
      </w:r>
      <w:r>
        <w:t xml:space="preserve">   吹    </w:t>
      </w:r>
      <w:r>
        <w:t xml:space="preserve">   推    </w:t>
      </w:r>
      <w:r>
        <w:t xml:space="preserve">   等    </w:t>
      </w:r>
      <w:r>
        <w:t xml:space="preserve">   能    </w:t>
      </w:r>
      <w:r>
        <w:t xml:space="preserve">   回来    </w:t>
      </w:r>
      <w:r>
        <w:t xml:space="preserve">   回去    </w:t>
      </w:r>
      <w:r>
        <w:t xml:space="preserve">   回家    </w:t>
      </w:r>
      <w:r>
        <w:t xml:space="preserve">   出去    </w:t>
      </w:r>
      <w:r>
        <w:t xml:space="preserve">   放进    </w:t>
      </w:r>
      <w:r>
        <w:t xml:space="preserve">   带    </w:t>
      </w:r>
      <w:r>
        <w:t xml:space="preserve">   戴    </w:t>
      </w:r>
      <w:r>
        <w:t xml:space="preserve">   穿    </w:t>
      </w:r>
      <w:r>
        <w:t xml:space="preserve">   洗脸    </w:t>
      </w:r>
      <w:r>
        <w:t xml:space="preserve">   刷牙    </w:t>
      </w:r>
      <w:r>
        <w:t xml:space="preserve">   吃饭    </w:t>
      </w:r>
      <w:r>
        <w:t xml:space="preserve">   起床    </w:t>
      </w:r>
      <w:r>
        <w:t xml:space="preserve">   睡觉    </w:t>
      </w:r>
      <w:r>
        <w:t xml:space="preserve">   过来    </w:t>
      </w:r>
      <w:r>
        <w:t xml:space="preserve">   过去    </w:t>
      </w:r>
      <w:r>
        <w:t xml:space="preserve">   读    </w:t>
      </w:r>
      <w:r>
        <w:t xml:space="preserve">   想    </w:t>
      </w:r>
      <w:r>
        <w:t xml:space="preserve">   用    </w:t>
      </w:r>
      <w:r>
        <w:t xml:space="preserve">   送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五年级 动词2</dc:title>
  <dcterms:created xsi:type="dcterms:W3CDTF">2021-10-11T22:46:34Z</dcterms:created>
  <dcterms:modified xsi:type="dcterms:W3CDTF">2021-10-11T22:46:34Z</dcterms:modified>
</cp:coreProperties>
</file>