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livestock    </w:t>
      </w:r>
      <w:r>
        <w:t xml:space="preserve">   country    </w:t>
      </w:r>
      <w:r>
        <w:t xml:space="preserve">   community    </w:t>
      </w:r>
      <w:r>
        <w:t xml:space="preserve">   club    </w:t>
      </w:r>
      <w:r>
        <w:t xml:space="preserve">   service    </w:t>
      </w:r>
      <w:r>
        <w:t xml:space="preserve">   learning    </w:t>
      </w:r>
      <w:r>
        <w:t xml:space="preserve">   loyalty    </w:t>
      </w:r>
      <w:r>
        <w:t xml:space="preserve">   living    </w:t>
      </w:r>
      <w:r>
        <w:t xml:space="preserve">   family    </w:t>
      </w:r>
      <w:r>
        <w:t xml:space="preserve">   friends    </w:t>
      </w:r>
      <w:r>
        <w:t xml:space="preserve">   skills    </w:t>
      </w:r>
      <w:r>
        <w:t xml:space="preserve">   badges    </w:t>
      </w:r>
      <w:r>
        <w:t xml:space="preserve">   achievement    </w:t>
      </w:r>
      <w:r>
        <w:t xml:space="preserve">   fair    </w:t>
      </w:r>
      <w:r>
        <w:t xml:space="preserve">   rally    </w:t>
      </w:r>
      <w:r>
        <w:t xml:space="preserve">   senior    </w:t>
      </w:r>
      <w:r>
        <w:t xml:space="preserve">   junior    </w:t>
      </w:r>
      <w:r>
        <w:t xml:space="preserve">   husbandry    </w:t>
      </w:r>
      <w:r>
        <w:t xml:space="preserve">   speeches    </w:t>
      </w:r>
      <w:r>
        <w:t xml:space="preserve">   demonstrations    </w:t>
      </w:r>
      <w:r>
        <w:t xml:space="preserve">   communications    </w:t>
      </w:r>
      <w:r>
        <w:t xml:space="preserve">   project    </w:t>
      </w:r>
      <w:r>
        <w:t xml:space="preserve">   doing    </w:t>
      </w:r>
      <w:r>
        <w:t xml:space="preserve">   learn    </w:t>
      </w:r>
      <w:r>
        <w:t xml:space="preserve">   motto    </w:t>
      </w:r>
      <w:r>
        <w:t xml:space="preserve">   pledge    </w:t>
      </w:r>
      <w:r>
        <w:t xml:space="preserve">   hands    </w:t>
      </w:r>
      <w:r>
        <w:t xml:space="preserve">   head    </w:t>
      </w:r>
      <w:r>
        <w:t xml:space="preserve">   health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</dc:title>
  <dcterms:created xsi:type="dcterms:W3CDTF">2021-10-11T00:11:58Z</dcterms:created>
  <dcterms:modified xsi:type="dcterms:W3CDTF">2021-10-11T00:11:58Z</dcterms:modified>
</cp:coreProperties>
</file>