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Οιδιπους  Τυρανος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Ο βιολογικός πατέρας του Οιδίποδα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Ο αδερφος της Ιοκαστης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χρησιμοποιειται για την καλυψη του προσωπου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Δημιουργος της τραγωδιας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δραματικό είδος ποιητικού λόγου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που πεθανε ο λαιος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ο οιδιπους εχει εναν απο αυτους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Δημιουργός δυναμη ανθρωπινων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Ο θετος πατέρας του Οιδιποδα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Σωματικα τυφλος Πνευματικα γνωστης αληθειας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τι ειχαν ο κρεοντας και ο οιδιπους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το σκηνικο διαδραματίζεται στην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δεν θελει να αποκαλυφθει η αληθεια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Φέρνει χαρμόσυνα νεα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αποτελειται μονο απο άνδρες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το αίνιγμα της;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Τι βασανίζει την πολη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Ο πρωταγωνιστής της ιστορίας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Η θετη μητερα του Οιδιποδα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η μεταβαση απο σκοταδη σε φως και απο αγνοια σε γνωση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Δεν μπορουμε να την αποφυγουμε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Συζητηση αναμεσα στα προσωπα του δράματος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''σκοτώθηκε'' απο αυτους ο Λαιος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Η βιολογική μητέρα του Οιδιποδα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Οιδιπους  Τυρανος</dc:title>
  <dcterms:created xsi:type="dcterms:W3CDTF">2021-10-11T22:44:09Z</dcterms:created>
  <dcterms:modified xsi:type="dcterms:W3CDTF">2021-10-11T22:44:09Z</dcterms:modified>
</cp:coreProperties>
</file>