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にほんごクロスワード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Japanese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interesting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unpalatable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noisy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quiet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delicious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spicy/hot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Religion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beautiful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so-so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geography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sweet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lizard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wonderful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horse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にほんごクロスワード</dc:title>
  <dcterms:created xsi:type="dcterms:W3CDTF">2021-10-11T22:46:02Z</dcterms:created>
  <dcterms:modified xsi:type="dcterms:W3CDTF">2021-10-11T22:46:02Z</dcterms:modified>
</cp:coreProperties>
</file>