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中文复习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假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附</w:t>
            </w:r>
          </w:p>
        </w:tc>
      </w:tr>
    </w:tbl>
    <w:p>
      <w:pPr>
        <w:pStyle w:val="WordBankLarge"/>
      </w:pPr>
      <w:r>
        <w:t xml:space="preserve">   网球场    </w:t>
      </w:r>
      <w:r>
        <w:t xml:space="preserve">   冰球    </w:t>
      </w:r>
      <w:r>
        <w:t xml:space="preserve">   骑自行车    </w:t>
      </w:r>
      <w:r>
        <w:t xml:space="preserve">   一刻钟    </w:t>
      </w:r>
      <w:r>
        <w:t xml:space="preserve">   游泳    </w:t>
      </w:r>
      <w:r>
        <w:t xml:space="preserve">   附近    </w:t>
      </w:r>
      <w:r>
        <w:t xml:space="preserve">   厨房    </w:t>
      </w:r>
      <w:r>
        <w:t xml:space="preserve">   卧室    </w:t>
      </w:r>
      <w:r>
        <w:t xml:space="preserve">   晴天    </w:t>
      </w:r>
      <w:r>
        <w:t xml:space="preserve">   阴天    </w:t>
      </w:r>
      <w:r>
        <w:t xml:space="preserve">   刮风    </w:t>
      </w:r>
      <w:r>
        <w:t xml:space="preserve">   越来越    </w:t>
      </w:r>
      <w:r>
        <w:t xml:space="preserve">   棕色    </w:t>
      </w:r>
      <w:r>
        <w:t xml:space="preserve">   紫色    </w:t>
      </w:r>
      <w:r>
        <w:t xml:space="preserve">   地铁站    </w:t>
      </w:r>
      <w:r>
        <w:t xml:space="preserve">   公共    </w:t>
      </w:r>
      <w:r>
        <w:t xml:space="preserve">   设施    </w:t>
      </w:r>
      <w:r>
        <w:t xml:space="preserve">   猴子    </w:t>
      </w:r>
      <w:r>
        <w:t xml:space="preserve">   宠物    </w:t>
      </w:r>
      <w:r>
        <w:t xml:space="preserve">   病假条    </w:t>
      </w:r>
      <w:r>
        <w:t xml:space="preserve">   发烧    </w:t>
      </w:r>
      <w:r>
        <w:t xml:space="preserve">   生病    </w:t>
      </w:r>
      <w:r>
        <w:t xml:space="preserve">   学期    </w:t>
      </w:r>
      <w:r>
        <w:t xml:space="preserve">   公园    </w:t>
      </w:r>
      <w:r>
        <w:t xml:space="preserve">   游乐场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中文复习</dc:title>
  <dcterms:created xsi:type="dcterms:W3CDTF">2021-10-11T22:45:39Z</dcterms:created>
  <dcterms:modified xsi:type="dcterms:W3CDTF">2021-10-11T22:45:39Z</dcterms:modified>
</cp:coreProperties>
</file>