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建立良好人际关系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不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话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人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上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进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着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人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别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为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常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时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诈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建立良好人际关系</dc:title>
  <dcterms:created xsi:type="dcterms:W3CDTF">2022-09-09T15:12:04Z</dcterms:created>
  <dcterms:modified xsi:type="dcterms:W3CDTF">2022-09-09T15:12:04Z</dcterms:modified>
</cp:coreProperties>
</file>