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G1找词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昨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昨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做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习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今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打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上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因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天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上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写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天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为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彩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学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水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写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早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彩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明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读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上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事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明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水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为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今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水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虹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做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雷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明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读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雷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写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因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虹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今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天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水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早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打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读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天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今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名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上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学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习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加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习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虹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彩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天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水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天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做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因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为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名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明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加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天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昨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为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字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彩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昨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今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天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雷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天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读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写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名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字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因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事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学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彩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做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习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彩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因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天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昨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做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名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今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写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因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为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水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名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做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因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事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天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做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写</w:t>
            </w:r>
          </w:p>
        </w:tc>
      </w:tr>
    </w:tbl>
    <w:p>
      <w:pPr>
        <w:pStyle w:val="WordBankSmall"/>
      </w:pPr>
      <w:r>
        <w:t xml:space="preserve">   早上    </w:t>
      </w:r>
      <w:r>
        <w:t xml:space="preserve">   彩虹    </w:t>
      </w:r>
      <w:r>
        <w:t xml:space="preserve">   打雷    </w:t>
      </w:r>
      <w:r>
        <w:t xml:space="preserve">   名字    </w:t>
      </w:r>
      <w:r>
        <w:t xml:space="preserve">   因为    </w:t>
      </w:r>
      <w:r>
        <w:t xml:space="preserve">   读写    </w:t>
      </w:r>
      <w:r>
        <w:t xml:space="preserve">   学习    </w:t>
      </w:r>
      <w:r>
        <w:t xml:space="preserve">   昨天    </w:t>
      </w:r>
      <w:r>
        <w:t xml:space="preserve">   明天    </w:t>
      </w:r>
      <w:r>
        <w:t xml:space="preserve">   做事    </w:t>
      </w:r>
      <w:r>
        <w:t xml:space="preserve">   加水    </w:t>
      </w:r>
      <w:r>
        <w:t xml:space="preserve">   今天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G1找词</dc:title>
  <dcterms:created xsi:type="dcterms:W3CDTF">2021-10-11T07:44:32Z</dcterms:created>
  <dcterms:modified xsi:type="dcterms:W3CDTF">2021-10-11T07:44:32Z</dcterms:modified>
</cp:coreProperties>
</file>