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puzzlemaker words 30 pts.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triad    </w:t>
      </w:r>
      <w:r>
        <w:t xml:space="preserve">   bifocals    </w:t>
      </w:r>
      <w:r>
        <w:t xml:space="preserve">   trillion    </w:t>
      </w:r>
      <w:r>
        <w:t xml:space="preserve">   trinity    </w:t>
      </w:r>
      <w:r>
        <w:t xml:space="preserve">   triceratops    </w:t>
      </w:r>
      <w:r>
        <w:t xml:space="preserve">   universal    </w:t>
      </w:r>
      <w:r>
        <w:t xml:space="preserve">   biplane    </w:t>
      </w:r>
      <w:r>
        <w:t xml:space="preserve">   biceps    </w:t>
      </w:r>
      <w:r>
        <w:t xml:space="preserve">   tripod    </w:t>
      </w:r>
      <w:r>
        <w:t xml:space="preserve">   triplet    </w:t>
      </w:r>
      <w:r>
        <w:t xml:space="preserve">   triangle    </w:t>
      </w:r>
      <w:r>
        <w:t xml:space="preserve">   trilogy    </w:t>
      </w:r>
      <w:r>
        <w:t xml:space="preserve">   tricycle    </w:t>
      </w:r>
      <w:r>
        <w:t xml:space="preserve">   bilingual    </w:t>
      </w:r>
      <w:r>
        <w:t xml:space="preserve">   biweekly    </w:t>
      </w:r>
      <w:r>
        <w:t xml:space="preserve">   universe    </w:t>
      </w:r>
      <w:r>
        <w:t xml:space="preserve">   uniform    </w:t>
      </w:r>
      <w:r>
        <w:t xml:space="preserve">   unique    </w:t>
      </w:r>
      <w:r>
        <w:t xml:space="preserve">   unicorn    </w:t>
      </w:r>
      <w:r>
        <w:t xml:space="preserve">   unicycle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puzzlemaker words 30 pts.</dc:title>
  <dcterms:created xsi:type="dcterms:W3CDTF">2021-10-11T15:02:31Z</dcterms:created>
  <dcterms:modified xsi:type="dcterms:W3CDTF">2021-10-11T15:02:31Z</dcterms:modified>
</cp:coreProperties>
</file>