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samedi    </w:t>
      </w:r>
      <w:r>
        <w:t xml:space="preserve">   dimanche    </w:t>
      </w:r>
      <w:r>
        <w:t xml:space="preserve">   jeudi    </w:t>
      </w:r>
      <w:r>
        <w:t xml:space="preserve">   mercredi    </w:t>
      </w:r>
      <w:r>
        <w:t xml:space="preserve">   vendredi    </w:t>
      </w:r>
      <w:r>
        <w:t xml:space="preserve">   mardi    </w:t>
      </w:r>
      <w:r>
        <w:t xml:space="preserve">   lundi    </w:t>
      </w:r>
      <w:r>
        <w:t xml:space="preserve">   annees    </w:t>
      </w:r>
      <w:r>
        <w:t xml:space="preserve">   jour    </w:t>
      </w:r>
      <w:r>
        <w:t xml:space="preserve">   semine    </w:t>
      </w:r>
      <w:r>
        <w:t xml:space="preserve">   mois    </w:t>
      </w:r>
      <w:r>
        <w:t xml:space="preserve">   calendrier    </w:t>
      </w:r>
      <w:r>
        <w:t xml:space="preserve">   et toi    </w:t>
      </w:r>
      <w:r>
        <w:t xml:space="preserve">   comment vous applelez-vous    </w:t>
      </w:r>
      <w:r>
        <w:t xml:space="preserve">   bien    </w:t>
      </w:r>
      <w:r>
        <w:t xml:space="preserve">   comme ci comme ca    </w:t>
      </w:r>
      <w:r>
        <w:t xml:space="preserve">   zut    </w:t>
      </w:r>
      <w:r>
        <w:t xml:space="preserve">   a demian    </w:t>
      </w:r>
      <w:r>
        <w:t xml:space="preserve">   a bientot    </w:t>
      </w:r>
      <w:r>
        <w:t xml:space="preserve">   ciao    </w:t>
      </w:r>
      <w:r>
        <w:t xml:space="preserve">   au revoir    </w:t>
      </w:r>
      <w:r>
        <w:t xml:space="preserve">   comment t'appelles-tu    </w:t>
      </w:r>
      <w:r>
        <w:t xml:space="preserve">   enchante    </w:t>
      </w:r>
      <w:r>
        <w:t xml:space="preserve">   salut    </w:t>
      </w:r>
      <w:r>
        <w:t xml:space="preserve">   je m'appel    </w:t>
      </w:r>
      <w:r>
        <w:t xml:space="preserve">   bonjour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puzzler</dc:title>
  <dcterms:created xsi:type="dcterms:W3CDTF">2021-10-11T15:02:29Z</dcterms:created>
  <dcterms:modified xsi:type="dcterms:W3CDTF">2021-10-11T15:02:29Z</dcterms:modified>
</cp:coreProperties>
</file>