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ruso    </w:t>
      </w:r>
      <w:r>
        <w:t xml:space="preserve">   italiano    </w:t>
      </w:r>
      <w:r>
        <w:t xml:space="preserve">   ingles    </w:t>
      </w:r>
      <w:r>
        <w:t xml:space="preserve">   frances    </w:t>
      </w:r>
      <w:r>
        <w:t xml:space="preserve">   aleman    </w:t>
      </w:r>
      <w:r>
        <w:t xml:space="preserve">   muchogusto    </w:t>
      </w:r>
      <w:r>
        <w:t xml:space="preserve">   encantado    </w:t>
      </w:r>
      <w:r>
        <w:t xml:space="preserve">   comotellamas    </w:t>
      </w:r>
      <w:r>
        <w:t xml:space="preserve">   perdon    </w:t>
      </w:r>
      <w:r>
        <w:t xml:space="preserve">   gracias    </w:t>
      </w:r>
      <w:r>
        <w:t xml:space="preserve">   porfavor    </w:t>
      </w:r>
      <w:r>
        <w:t xml:space="preserve">   no    </w:t>
      </w:r>
      <w:r>
        <w:t xml:space="preserve">   si    </w:t>
      </w:r>
      <w:r>
        <w:t xml:space="preserve">   adios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puzzzle</dc:title>
  <dcterms:created xsi:type="dcterms:W3CDTF">2021-10-11T15:02:29Z</dcterms:created>
  <dcterms:modified xsi:type="dcterms:W3CDTF">2021-10-11T15:02:29Z</dcterms:modified>
</cp:coreProperties>
</file>