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qin shi afterlife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temple    </w:t>
      </w:r>
      <w:r>
        <w:t xml:space="preserve">   empire    </w:t>
      </w:r>
      <w:r>
        <w:t xml:space="preserve">   malachite    </w:t>
      </w:r>
      <w:r>
        <w:t xml:space="preserve">   scared of revenge    </w:t>
      </w:r>
      <w:r>
        <w:t xml:space="preserve">   mound    </w:t>
      </w:r>
      <w:r>
        <w:t xml:space="preserve">   tomb    </w:t>
      </w:r>
      <w:r>
        <w:t xml:space="preserve">   east    </w:t>
      </w:r>
      <w:r>
        <w:t xml:space="preserve">   dynasty    </w:t>
      </w:r>
      <w:r>
        <w:t xml:space="preserve">   mercury    </w:t>
      </w:r>
      <w:r>
        <w:t xml:space="preserve">   army    </w:t>
      </w:r>
      <w:r>
        <w:t xml:space="preserve">   terracotta    </w:t>
      </w:r>
      <w:r>
        <w:t xml:space="preserve">   qin shi huang    </w:t>
      </w:r>
      <w:r>
        <w:t xml:space="preserve">   emperor    </w:t>
      </w:r>
      <w:r>
        <w:t xml:space="preserve">   archeologist    </w:t>
      </w:r>
      <w:r>
        <w:t xml:space="preserve">   afterlife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qin shi afterlife</dc:title>
  <dcterms:created xsi:type="dcterms:W3CDTF">2021-11-29T03:36:48Z</dcterms:created>
  <dcterms:modified xsi:type="dcterms:W3CDTF">2021-11-29T03:36:48Z</dcterms:modified>
</cp:coreProperties>
</file>