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qu-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amount or number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short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measurement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synonym of silent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open pitt where you can get minerals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do something 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wing or feather of a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leave or stop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statement made by someone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estimate of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Synonym of completely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type of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inquiry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royal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kind of coin that is worth 25 cents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sudden violent shaking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sound of a duck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good or bad something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long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kind of hairstyle</w:t>
            </w:r>
          </w:p>
        </w:tc>
      </w:tr>
    </w:tbl>
    <w:p>
      <w:pPr>
        <w:pStyle w:val="WordBankMedium"/>
      </w:pPr>
      <w:r>
        <w:t xml:space="preserve">   Quack    </w:t>
      </w:r>
      <w:r>
        <w:t xml:space="preserve">   Quart    </w:t>
      </w:r>
      <w:r>
        <w:t xml:space="preserve">   Quake    </w:t>
      </w:r>
      <w:r>
        <w:t xml:space="preserve">   Queen    </w:t>
      </w:r>
      <w:r>
        <w:t xml:space="preserve">   Quick    </w:t>
      </w:r>
      <w:r>
        <w:t xml:space="preserve">   Quiz    </w:t>
      </w:r>
      <w:r>
        <w:t xml:space="preserve">   Quantity    </w:t>
      </w:r>
      <w:r>
        <w:t xml:space="preserve">   Quote    </w:t>
      </w:r>
      <w:r>
        <w:t xml:space="preserve">   Quill    </w:t>
      </w:r>
      <w:r>
        <w:t xml:space="preserve">   Quiet    </w:t>
      </w:r>
      <w:r>
        <w:t xml:space="preserve">   Quarter    </w:t>
      </w:r>
      <w:r>
        <w:t xml:space="preserve">   Quit    </w:t>
      </w:r>
      <w:r>
        <w:t xml:space="preserve">   Quotation     </w:t>
      </w:r>
      <w:r>
        <w:t xml:space="preserve">   Quality    </w:t>
      </w:r>
      <w:r>
        <w:t xml:space="preserve">   Quit    </w:t>
      </w:r>
      <w:r>
        <w:t xml:space="preserve">   Question    </w:t>
      </w:r>
      <w:r>
        <w:t xml:space="preserve">   Quiff    </w:t>
      </w:r>
      <w:r>
        <w:t xml:space="preserve">   Quarry    </w:t>
      </w:r>
      <w:r>
        <w:t xml:space="preserve">   Quite    </w:t>
      </w:r>
      <w:r>
        <w:t xml:space="preserve">   Queue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qu- words</dc:title>
  <dcterms:created xsi:type="dcterms:W3CDTF">2021-10-11T15:04:52Z</dcterms:created>
  <dcterms:modified xsi:type="dcterms:W3CDTF">2021-10-11T15:04:52Z</dcterms:modified>
</cp:coreProperties>
</file>