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quack    </w:t>
      </w:r>
      <w:r>
        <w:t xml:space="preserve">   quart    </w:t>
      </w:r>
      <w:r>
        <w:t xml:space="preserve">   squeeze    </w:t>
      </w:r>
      <w:r>
        <w:t xml:space="preserve">   square    </w:t>
      </w:r>
      <w:r>
        <w:t xml:space="preserve">   quail    </w:t>
      </w:r>
      <w:r>
        <w:t xml:space="preserve">   equal    </w:t>
      </w:r>
      <w:r>
        <w:t xml:space="preserve">   quiz    </w:t>
      </w:r>
      <w:r>
        <w:t xml:space="preserve">   quiet    </w:t>
      </w:r>
      <w:r>
        <w:t xml:space="preserve">   quake    </w:t>
      </w:r>
      <w:r>
        <w:t xml:space="preserve">   quit    </w:t>
      </w:r>
      <w:r>
        <w:t xml:space="preserve">   quilt    </w:t>
      </w:r>
      <w:r>
        <w:t xml:space="preserve">  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 words</dc:title>
  <dcterms:created xsi:type="dcterms:W3CDTF">2021-10-11T15:04:58Z</dcterms:created>
  <dcterms:modified xsi:type="dcterms:W3CDTF">2021-10-11T15:04:58Z</dcterms:modified>
</cp:coreProperties>
</file>