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 unit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like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discriminant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coefficient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decreasing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imaginary unit,i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intercept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prime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factorverb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maximum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product property of square roots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concave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minimum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imaginarynumber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extrema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factor(noun)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constant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perfect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complex number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axis of symmetry of a parabola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point(s) of intersection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perfect square trinomial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greatestcommonfactor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complex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root(s)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increasing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polynomial</w:t>
            </w:r>
          </w:p>
        </w:tc>
      </w:tr>
    </w:tbl>
    <w:p>
      <w:pPr>
        <w:pStyle w:val="WordBankLarge"/>
      </w:pPr>
      <w:r>
        <w:t xml:space="preserve">   axis of symmetry    </w:t>
      </w:r>
      <w:r>
        <w:t xml:space="preserve">   binomial    </w:t>
      </w:r>
      <w:r>
        <w:t xml:space="preserve">   coefficient    </w:t>
      </w:r>
      <w:r>
        <w:t xml:space="preserve">   complex number    </w:t>
      </w:r>
      <w:r>
        <w:t xml:space="preserve">   complex number system    </w:t>
      </w:r>
      <w:r>
        <w:t xml:space="preserve">   concave down    </w:t>
      </w:r>
      <w:r>
        <w:t xml:space="preserve">   conactivity    </w:t>
      </w:r>
      <w:r>
        <w:t xml:space="preserve">   constant term    </w:t>
      </w:r>
      <w:r>
        <w:t xml:space="preserve">   decreasing    </w:t>
      </w:r>
      <w:r>
        <w:t xml:space="preserve">   discriminant    </w:t>
      </w:r>
      <w:r>
        <w:t xml:space="preserve">   end behavior    </w:t>
      </w:r>
      <w:r>
        <w:t xml:space="preserve">   extrema    </w:t>
      </w:r>
      <w:r>
        <w:t xml:space="preserve">   factor(noun)    </w:t>
      </w:r>
      <w:r>
        <w:t xml:space="preserve">   factorverb    </w:t>
      </w:r>
      <w:r>
        <w:t xml:space="preserve">   greatest commonfactor    </w:t>
      </w:r>
      <w:r>
        <w:t xml:space="preserve">   imaginary number    </w:t>
      </w:r>
      <w:r>
        <w:t xml:space="preserve">   imaginary unit,i    </w:t>
      </w:r>
      <w:r>
        <w:t xml:space="preserve">   increasing    </w:t>
      </w:r>
      <w:r>
        <w:t xml:space="preserve">   intercept    </w:t>
      </w:r>
      <w:r>
        <w:t xml:space="preserve">   like terms    </w:t>
      </w:r>
      <w:r>
        <w:t xml:space="preserve">   maximum    </w:t>
      </w:r>
      <w:r>
        <w:t xml:space="preserve">   minimum    </w:t>
      </w:r>
      <w:r>
        <w:t xml:space="preserve">   monomial    </w:t>
      </w:r>
      <w:r>
        <w:t xml:space="preserve">   parabola    </w:t>
      </w:r>
      <w:r>
        <w:t xml:space="preserve">   perfects quare    </w:t>
      </w:r>
      <w:r>
        <w:t xml:space="preserve">   perfect square trinomial    </w:t>
      </w:r>
      <w:r>
        <w:t xml:space="preserve">   point(s) of intersection    </w:t>
      </w:r>
      <w:r>
        <w:t xml:space="preserve">   polynomial    </w:t>
      </w:r>
      <w:r>
        <w:t xml:space="preserve">   prime    </w:t>
      </w:r>
      <w:r>
        <w:t xml:space="preserve">   prime factor    </w:t>
      </w:r>
      <w:r>
        <w:t xml:space="preserve">   product property of square roots    </w:t>
      </w:r>
      <w:r>
        <w:t xml:space="preserve">   root(s)    </w:t>
      </w:r>
      <w:r>
        <w:t xml:space="preserve">   term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unit 2</dc:title>
  <dcterms:created xsi:type="dcterms:W3CDTF">2021-10-11T15:04:39Z</dcterms:created>
  <dcterms:modified xsi:type="dcterms:W3CDTF">2021-10-11T15:04:39Z</dcterms:modified>
</cp:coreProperties>
</file>