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quarantine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zoom    </w:t>
      </w:r>
      <w:r>
        <w:t xml:space="preserve">   iso    </w:t>
      </w:r>
      <w:r>
        <w:t xml:space="preserve">   remote    </w:t>
      </w:r>
      <w:r>
        <w:t xml:space="preserve">   online learning    </w:t>
      </w:r>
      <w:r>
        <w:t xml:space="preserve">   bored    </w:t>
      </w:r>
      <w:r>
        <w:t xml:space="preserve">   covid    </w:t>
      </w:r>
      <w:r>
        <w:t xml:space="preserve">   sick    </w:t>
      </w:r>
      <w:r>
        <w:t xml:space="preserve">   rage    </w:t>
      </w:r>
      <w:r>
        <w:t xml:space="preserve">   toilet paper    </w:t>
      </w:r>
      <w:r>
        <w:t xml:space="preserve">   lockdown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quarantine </dc:title>
  <dcterms:created xsi:type="dcterms:W3CDTF">2021-10-11T15:07:21Z</dcterms:created>
  <dcterms:modified xsi:type="dcterms:W3CDTF">2021-10-11T15:07:21Z</dcterms:modified>
</cp:coreProperties>
</file>