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r-Controlled Vowel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SHORT    </w:t>
      </w:r>
      <w:r>
        <w:t xml:space="preserve">   BORN    </w:t>
      </w:r>
      <w:r>
        <w:t xml:space="preserve">   BURST    </w:t>
      </w:r>
      <w:r>
        <w:t xml:space="preserve">   BURN    </w:t>
      </w:r>
      <w:r>
        <w:t xml:space="preserve">   FERN    </w:t>
      </w:r>
      <w:r>
        <w:t xml:space="preserve">   BIRD    </w:t>
      </w:r>
      <w:r>
        <w:t xml:space="preserve">   SHIRT    </w:t>
      </w:r>
      <w:r>
        <w:t xml:space="preserve">   PERK    </w:t>
      </w:r>
      <w:r>
        <w:t xml:space="preserve">   MARK    </w:t>
      </w:r>
      <w:r>
        <w:t xml:space="preserve">   STAR    </w:t>
      </w:r>
      <w:r>
        <w:t xml:space="preserve">   SHARPEN    </w:t>
      </w:r>
      <w:r>
        <w:t xml:space="preserve">   BURDEN    </w:t>
      </w:r>
      <w:r>
        <w:t xml:space="preserve">   STARBURST    </w:t>
      </w:r>
      <w:r>
        <w:t xml:space="preserve">   SQUIRT    </w:t>
      </w:r>
      <w:r>
        <w:t xml:space="preserve">   CHIRP    </w:t>
      </w:r>
      <w:r>
        <w:t xml:space="preserve">   HURT    </w:t>
      </w:r>
      <w:r>
        <w:t xml:space="preserve">   GIRL    </w:t>
      </w:r>
      <w:r>
        <w:t xml:space="preserve">   STORM    </w:t>
      </w:r>
      <w:r>
        <w:t xml:space="preserve">   HERD    </w:t>
      </w:r>
      <w:r>
        <w:t xml:space="preserve">   SHARK    </w:t>
      </w:r>
      <w:r>
        <w:t xml:space="preserve">   HORN    </w:t>
      </w:r>
      <w:r>
        <w:t xml:space="preserve">   CLERK    </w:t>
      </w:r>
      <w:r>
        <w:t xml:space="preserve">   CHART    </w:t>
      </w:r>
      <w:r>
        <w:t xml:space="preserve">   HEART    </w:t>
      </w:r>
      <w:r>
        <w:t xml:space="preserve">   LEARN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r-Controlled Vowel Spelling Words</dc:title>
  <dcterms:created xsi:type="dcterms:W3CDTF">2021-10-11T15:07:59Z</dcterms:created>
  <dcterms:modified xsi:type="dcterms:W3CDTF">2021-10-11T15:07:59Z</dcterms:modified>
</cp:coreProperties>
</file>