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sword    </w:t>
      </w:r>
      <w:r>
        <w:t xml:space="preserve">   course    </w:t>
      </w:r>
      <w:r>
        <w:t xml:space="preserve">   flare    </w:t>
      </w:r>
      <w:r>
        <w:t xml:space="preserve">   coarse    </w:t>
      </w:r>
      <w:r>
        <w:t xml:space="preserve">   scarce    </w:t>
      </w:r>
      <w:r>
        <w:t xml:space="preserve">   harsh    </w:t>
      </w:r>
      <w:r>
        <w:t xml:space="preserve">   force    </w:t>
      </w:r>
      <w:r>
        <w:t xml:space="preserve">   marsh    </w:t>
      </w:r>
      <w:r>
        <w:t xml:space="preserve">   thorn    </w:t>
      </w:r>
      <w:r>
        <w:t xml:space="preserve">   barge    </w:t>
      </w:r>
      <w:r>
        <w:t xml:space="preserve">   fare    </w:t>
      </w:r>
      <w:r>
        <w:t xml:space="preserve">   source    </w:t>
      </w:r>
      <w:r>
        <w:t xml:space="preserve">   starch    </w:t>
      </w:r>
      <w:r>
        <w:t xml:space="preserve">   scorn    </w:t>
      </w:r>
      <w:r>
        <w:t xml:space="preserve">   chart    </w:t>
      </w:r>
      <w:r>
        <w:t xml:space="preserve">   swore    </w:t>
      </w:r>
      <w:r>
        <w:t xml:space="preserve">   squares    </w:t>
      </w:r>
      <w:r>
        <w:t xml:space="preserve">   aboard    </w:t>
      </w:r>
      <w:r>
        <w:t xml:space="preserve">   swear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Vowels</dc:title>
  <dcterms:created xsi:type="dcterms:W3CDTF">2021-10-11T15:08:07Z</dcterms:created>
  <dcterms:modified xsi:type="dcterms:W3CDTF">2021-10-11T15:08:07Z</dcterms:modified>
</cp:coreProperties>
</file>