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blend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Brad    </w:t>
      </w:r>
      <w:r>
        <w:t xml:space="preserve">   brag    </w:t>
      </w:r>
      <w:r>
        <w:t xml:space="preserve">   brass    </w:t>
      </w:r>
      <w:r>
        <w:t xml:space="preserve">   brick    </w:t>
      </w:r>
      <w:r>
        <w:t xml:space="preserve">   crab    </w:t>
      </w:r>
      <w:r>
        <w:t xml:space="preserve">   crack    </w:t>
      </w:r>
      <w:r>
        <w:t xml:space="preserve">   crib    </w:t>
      </w:r>
      <w:r>
        <w:t xml:space="preserve">   cricket    </w:t>
      </w:r>
      <w:r>
        <w:t xml:space="preserve">   cross    </w:t>
      </w:r>
      <w:r>
        <w:t xml:space="preserve">   grab    </w:t>
      </w:r>
      <w:r>
        <w:t xml:space="preserve">   grass    </w:t>
      </w:r>
      <w:r>
        <w:t xml:space="preserve">   grill    </w:t>
      </w:r>
      <w:r>
        <w:t xml:space="preserve">   grin    </w:t>
      </w:r>
      <w:r>
        <w:t xml:space="preserve">   track    </w:t>
      </w:r>
      <w:r>
        <w:t xml:space="preserve">   trap    </w:t>
      </w:r>
      <w:r>
        <w:t xml:space="preserve">   trick    </w:t>
      </w:r>
      <w:r>
        <w:t xml:space="preserve">   trim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blend word find</dc:title>
  <dcterms:created xsi:type="dcterms:W3CDTF">2021-10-11T15:08:25Z</dcterms:created>
  <dcterms:modified xsi:type="dcterms:W3CDTF">2021-10-11T15:08:25Z</dcterms:modified>
</cp:coreProperties>
</file>