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flower with a pleasant scent.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shape, similar to a sqaure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 on and control a bike or motorbike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tenant's regular payment to a landlord for the use of property or land.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final score, mark or placing in a sporting event or examination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save someone from a dangerous or difficult situation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offensively impolite or bad-mannered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floor covering of thick woven material or animal skin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burrowing plant-eating animals with long ears, long hind legs and a short tail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straight strip marked at regular intervals used to draw straight lines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cease work or movement in order to relax, sleep or recover strength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words</dc:title>
  <dcterms:created xsi:type="dcterms:W3CDTF">2021-10-11T15:09:54Z</dcterms:created>
  <dcterms:modified xsi:type="dcterms:W3CDTF">2021-10-11T15:09:54Z</dcterms:modified>
</cp:coreProperties>
</file>