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love your pet    </w:t>
      </w:r>
      <w:r>
        <w:t xml:space="preserve">   bedding    </w:t>
      </w:r>
      <w:r>
        <w:t xml:space="preserve">   blackberries    </w:t>
      </w:r>
      <w:r>
        <w:t xml:space="preserve">   bucks    </w:t>
      </w:r>
      <w:r>
        <w:t xml:space="preserve">   cabbage    </w:t>
      </w:r>
      <w:r>
        <w:t xml:space="preserve">   carrots    </w:t>
      </w:r>
      <w:r>
        <w:t xml:space="preserve">   cottontail    </w:t>
      </w:r>
      <w:r>
        <w:t xml:space="preserve">   doe    </w:t>
      </w:r>
      <w:r>
        <w:t xml:space="preserve">   exercise    </w:t>
      </w:r>
      <w:r>
        <w:t xml:space="preserve">   flemish giants    </w:t>
      </w:r>
      <w:r>
        <w:t xml:space="preserve">   grooming    </w:t>
      </w:r>
      <w:r>
        <w:t xml:space="preserve">   guineapigs    </w:t>
      </w:r>
      <w:r>
        <w:t xml:space="preserve">   harlequins    </w:t>
      </w:r>
      <w:r>
        <w:t xml:space="preserve">   healthcheck    </w:t>
      </w:r>
      <w:r>
        <w:t xml:space="preserve">   hollandlops    </w:t>
      </w:r>
      <w:r>
        <w:t xml:space="preserve">   kits    </w:t>
      </w:r>
      <w:r>
        <w:t xml:space="preserve">   lettuce    </w:t>
      </w:r>
      <w:r>
        <w:t xml:space="preserve">   naughty    </w:t>
      </w:r>
      <w:r>
        <w:t xml:space="preserve">   nesting box    </w:t>
      </w:r>
      <w:r>
        <w:t xml:space="preserve">   rabbits    </w:t>
      </w:r>
      <w:r>
        <w:t xml:space="preserve">   rex    </w:t>
      </w:r>
      <w:r>
        <w:t xml:space="preserve">   strawberries    </w:t>
      </w:r>
      <w:r>
        <w:t xml:space="preserve">   timothyhay    </w:t>
      </w:r>
      <w:r>
        <w:t xml:space="preserve">   water bottle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rabbits</dc:title>
  <dcterms:created xsi:type="dcterms:W3CDTF">2021-10-11T15:09:44Z</dcterms:created>
  <dcterms:modified xsi:type="dcterms:W3CDTF">2021-10-11T15:09:44Z</dcterms:modified>
</cp:coreProperties>
</file>