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rachael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Greetin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rachael</dc:title>
  <dcterms:created xsi:type="dcterms:W3CDTF">2021-10-11T15:10:44Z</dcterms:created>
  <dcterms:modified xsi:type="dcterms:W3CDTF">2021-10-11T15:10:44Z</dcterms:modified>
</cp:coreProperties>
</file>