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ant    </w:t>
      </w:r>
      <w:r>
        <w:t xml:space="preserve">   tarantula    </w:t>
      </w:r>
      <w:r>
        <w:t xml:space="preserve">   humingbird    </w:t>
      </w:r>
      <w:r>
        <w:t xml:space="preserve">   chimpanzee    </w:t>
      </w:r>
      <w:r>
        <w:t xml:space="preserve">   toucan    </w:t>
      </w:r>
      <w:r>
        <w:t xml:space="preserve">   monkey    </w:t>
      </w:r>
      <w:r>
        <w:t xml:space="preserve">   tree frog    </w:t>
      </w:r>
      <w:r>
        <w:t xml:space="preserve">   pirana    </w:t>
      </w:r>
      <w:r>
        <w:t xml:space="preserve">   panther    </w:t>
      </w:r>
      <w:r>
        <w:t xml:space="preserve">   gorilla    </w:t>
      </w:r>
      <w:r>
        <w:t xml:space="preserve">   kingfisher    </w:t>
      </w:r>
      <w:r>
        <w:t xml:space="preserve">   parrot    </w:t>
      </w:r>
      <w:r>
        <w:t xml:space="preserve">   jaguar    </w:t>
      </w:r>
      <w:r>
        <w:t xml:space="preserve">   iguana    </w:t>
      </w:r>
      <w:r>
        <w:t xml:space="preserve">   tree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animals</dc:title>
  <dcterms:created xsi:type="dcterms:W3CDTF">2021-10-11T15:10:57Z</dcterms:created>
  <dcterms:modified xsi:type="dcterms:W3CDTF">2021-10-11T15:10:57Z</dcterms:modified>
</cp:coreProperties>
</file>