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rainforests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blends in with the surrounding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level of water vapor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feeding on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grow out of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plants that eat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area with a certain type of climate and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worlds largest tropical rainforest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takes in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area full of plants and animals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rainforests are full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tempatures over a long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 of clearing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active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very similar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4th layer of the floors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upper branches of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originate in a particular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2nd layer of a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birds feather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rainforests</dc:title>
  <dcterms:created xsi:type="dcterms:W3CDTF">2021-10-11T15:12:33Z</dcterms:created>
  <dcterms:modified xsi:type="dcterms:W3CDTF">2021-10-11T15:12:33Z</dcterms:modified>
</cp:coreProperties>
</file>