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random letters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aa    </w:t>
      </w:r>
      <w:r>
        <w:t xml:space="preserve">   b    </w:t>
      </w:r>
      <w:r>
        <w:t xml:space="preserve">   betz    </w:t>
      </w:r>
      <w:r>
        <w:t xml:space="preserve">   boo    </w:t>
      </w:r>
      <w:r>
        <w:t xml:space="preserve">   bv    </w:t>
      </w:r>
      <w:r>
        <w:t xml:space="preserve">   c    </w:t>
      </w:r>
      <w:r>
        <w:t xml:space="preserve">   cdc    </w:t>
      </w:r>
      <w:r>
        <w:t xml:space="preserve">   cf    </w:t>
      </w:r>
      <w:r>
        <w:t xml:space="preserve">   crf    </w:t>
      </w:r>
      <w:r>
        <w:t xml:space="preserve">   cscdfr    </w:t>
      </w:r>
      <w:r>
        <w:t xml:space="preserve">   cx    </w:t>
      </w:r>
      <w:r>
        <w:t xml:space="preserve">   d    </w:t>
      </w:r>
      <w:r>
        <w:t xml:space="preserve">   d.    </w:t>
      </w:r>
      <w:r>
        <w:t xml:space="preserve">   dad    </w:t>
      </w:r>
      <w:r>
        <w:t xml:space="preserve">   der    </w:t>
      </w:r>
      <w:r>
        <w:t xml:space="preserve">   do    </w:t>
      </w:r>
      <w:r>
        <w:t xml:space="preserve">   dud    </w:t>
      </w:r>
      <w:r>
        <w:t xml:space="preserve">   e    </w:t>
      </w:r>
      <w:r>
        <w:t xml:space="preserve">   ehbd    </w:t>
      </w:r>
      <w:r>
        <w:t xml:space="preserve">   Ethan    </w:t>
      </w:r>
      <w:r>
        <w:t xml:space="preserve">   f    </w:t>
      </w:r>
      <w:r>
        <w:t xml:space="preserve">   fb    </w:t>
      </w:r>
      <w:r>
        <w:t xml:space="preserve">   fd    </w:t>
      </w:r>
      <w:r>
        <w:t xml:space="preserve">   fds    </w:t>
      </w:r>
      <w:r>
        <w:t xml:space="preserve">   ff    </w:t>
      </w:r>
      <w:r>
        <w:t xml:space="preserve">   for    </w:t>
      </w:r>
      <w:r>
        <w:t xml:space="preserve">   fv    </w:t>
      </w:r>
      <w:r>
        <w:t xml:space="preserve">   fvfv    </w:t>
      </w:r>
      <w:r>
        <w:t xml:space="preserve">   g    </w:t>
      </w:r>
      <w:r>
        <w:t xml:space="preserve">   gd    </w:t>
      </w:r>
      <w:r>
        <w:t xml:space="preserve">   GG    </w:t>
      </w:r>
      <w:r>
        <w:t xml:space="preserve">   gg    </w:t>
      </w:r>
      <w:r>
        <w:t xml:space="preserve">   good    </w:t>
      </w:r>
      <w:r>
        <w:t xml:space="preserve">   h    </w:t>
      </w:r>
      <w:r>
        <w:t xml:space="preserve">   hbcd    </w:t>
      </w:r>
      <w:r>
        <w:t xml:space="preserve">   hd    </w:t>
      </w:r>
      <w:r>
        <w:t xml:space="preserve">   he    </w:t>
      </w:r>
      <w:r>
        <w:t xml:space="preserve">   hg    </w:t>
      </w:r>
      <w:r>
        <w:t xml:space="preserve">   i    </w:t>
      </w:r>
      <w:r>
        <w:t xml:space="preserve">   j    </w:t>
      </w:r>
      <w:r>
        <w:t xml:space="preserve">   jhg    </w:t>
      </w:r>
      <w:r>
        <w:t xml:space="preserve">   jj    </w:t>
      </w:r>
      <w:r>
        <w:t xml:space="preserve">   k    </w:t>
      </w:r>
      <w:r>
        <w:t xml:space="preserve">   keegan    </w:t>
      </w:r>
      <w:r>
        <w:t xml:space="preserve">   love    </w:t>
      </w:r>
      <w:r>
        <w:t xml:space="preserve">   michele    </w:t>
      </w:r>
      <w:r>
        <w:t xml:space="preserve">   mnb    </w:t>
      </w:r>
      <w:r>
        <w:t xml:space="preserve">   n    </w:t>
      </w:r>
      <w:r>
        <w:t xml:space="preserve">   nbv    </w:t>
      </w:r>
      <w:r>
        <w:t xml:space="preserve">   o    </w:t>
      </w:r>
      <w:r>
        <w:t xml:space="preserve">   q    </w:t>
      </w:r>
      <w:r>
        <w:t xml:space="preserve">   r    </w:t>
      </w:r>
      <w:r>
        <w:t xml:space="preserve">   rf    </w:t>
      </w:r>
      <w:r>
        <w:t xml:space="preserve">   rs    </w:t>
      </w:r>
      <w:r>
        <w:t xml:space="preserve">   s    </w:t>
      </w:r>
      <w:r>
        <w:t xml:space="preserve">   sa    </w:t>
      </w:r>
      <w:r>
        <w:t xml:space="preserve">   t    </w:t>
      </w:r>
      <w:r>
        <w:t xml:space="preserve">   tt    </w:t>
      </w:r>
      <w:r>
        <w:t xml:space="preserve">   u    </w:t>
      </w:r>
      <w:r>
        <w:t xml:space="preserve">   v    </w:t>
      </w:r>
      <w:r>
        <w:t xml:space="preserve">   vc    </w:t>
      </w:r>
      <w:r>
        <w:t xml:space="preserve">   vf    </w:t>
      </w:r>
      <w:r>
        <w:t xml:space="preserve">   vfvfvfvf    </w:t>
      </w:r>
      <w:r>
        <w:t xml:space="preserve">   vtr    </w:t>
      </w:r>
      <w:r>
        <w:t xml:space="preserve">   vvf    </w:t>
      </w:r>
      <w:r>
        <w:t xml:space="preserve">   w    </w:t>
      </w:r>
      <w:r>
        <w:t xml:space="preserve">   wchbd    </w:t>
      </w:r>
      <w:r>
        <w:t xml:space="preserve">   x    </w:t>
      </w:r>
      <w:r>
        <w:t xml:space="preserve">   y    </w:t>
      </w:r>
      <w:r>
        <w:t xml:space="preserve">   ygf    </w:t>
      </w:r>
      <w:r>
        <w:t xml:space="preserve">   you    </w:t>
      </w:r>
      <w:r>
        <w:t xml:space="preserve">   z    </w:t>
      </w:r>
      <w:r>
        <w:t xml:space="preserve">   zo    </w:t>
      </w:r>
      <w:r>
        <w:t xml:space="preserve">   zoom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letters</dc:title>
  <dcterms:created xsi:type="dcterms:W3CDTF">2021-10-11T15:14:06Z</dcterms:created>
  <dcterms:modified xsi:type="dcterms:W3CDTF">2021-10-11T15:14:06Z</dcterms:modified>
</cp:coreProperties>
</file>