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random things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birds will take over    </w:t>
      </w:r>
      <w:r>
        <w:t xml:space="preserve">   Shrekisugly    </w:t>
      </w:r>
      <w:r>
        <w:t xml:space="preserve">   hungry is next to turkey    </w:t>
      </w:r>
      <w:r>
        <w:t xml:space="preserve">   ice land isn't filed with ice''    </w:t>
      </w:r>
      <w:r>
        <w:t xml:space="preserve">   green land isn't green    </w:t>
      </w:r>
      <w:r>
        <w:t xml:space="preserve">   attack on titans    </w:t>
      </w:r>
      <w:r>
        <w:t xml:space="preserve">   godzilalikesmountaindew    </w:t>
      </w:r>
      <w:r>
        <w:t xml:space="preserve">   geographic    </w:t>
      </w:r>
      <w:r>
        <w:t xml:space="preserve">   no more potato for Ireland    </w:t>
      </w:r>
      <w:r>
        <w:t xml:space="preserve">   Spaghettification    </w:t>
      </w:r>
      <w:r>
        <w:t xml:space="preserve">   Death    </w:t>
      </w:r>
      <w:r>
        <w:t xml:space="preserve">   war    </w:t>
      </w:r>
      <w:r>
        <w:t xml:space="preserve">   Plague    </w:t>
      </w:r>
      <w:r>
        <w:t xml:space="preserve">   Famine    </w:t>
      </w:r>
      <w:r>
        <w:t xml:space="preserve">   Godzilla would win kingkong    </w:t>
      </w:r>
      <w:r>
        <w:t xml:space="preserve">   sniper monkey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things</dc:title>
  <dcterms:created xsi:type="dcterms:W3CDTF">2021-10-11T15:14:17Z</dcterms:created>
  <dcterms:modified xsi:type="dcterms:W3CDTF">2021-10-11T15:14:17Z</dcterms:modified>
</cp:coreProperties>
</file>