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random things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apple    </w:t>
      </w:r>
      <w:r>
        <w:t xml:space="preserve">   apples    </w:t>
      </w:r>
      <w:r>
        <w:t xml:space="preserve">   awesome    </w:t>
      </w:r>
      <w:r>
        <w:t xml:space="preserve">   cards    </w:t>
      </w:r>
      <w:r>
        <w:t xml:space="preserve">   cotten candy    </w:t>
      </w:r>
      <w:r>
        <w:t xml:space="preserve">   ferry    </w:t>
      </w:r>
      <w:r>
        <w:t xml:space="preserve">   hrt    </w:t>
      </w:r>
      <w:r>
        <w:t xml:space="preserve">   kg    </w:t>
      </w:r>
      <w:r>
        <w:t xml:space="preserve">   lol    </w:t>
      </w:r>
      <w:r>
        <w:t xml:space="preserve">   pineapple    </w:t>
      </w:r>
      <w:r>
        <w:t xml:space="preserve">   roller coster    </w:t>
      </w:r>
      <w:r>
        <w:t xml:space="preserve">   unicorn    </w:t>
      </w:r>
      <w:r>
        <w:t xml:space="preserve">   words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random things</dc:title>
  <dcterms:created xsi:type="dcterms:W3CDTF">2021-10-11T15:12:24Z</dcterms:created>
  <dcterms:modified xsi:type="dcterms:W3CDTF">2021-10-11T15:12:24Z</dcterms:modified>
</cp:coreProperties>
</file>